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01B085E8" w:rsidR="00DF10B9" w:rsidRPr="00AB4C72" w:rsidRDefault="003B7187" w:rsidP="00C638BD">
      <w:pPr>
        <w:pStyle w:val="Heading1"/>
        <w:rPr>
          <w:sz w:val="20"/>
          <w:szCs w:val="20"/>
        </w:rPr>
      </w:pPr>
      <w:r w:rsidRPr="00AB4C72">
        <w:rPr>
          <w:sz w:val="20"/>
          <w:szCs w:val="20"/>
        </w:rPr>
        <w:t xml:space="preserve">BEAUTYHEAVEN </w:t>
      </w:r>
      <w:r w:rsidR="00AB4C72" w:rsidRPr="00AB4C72">
        <w:rPr>
          <w:sz w:val="20"/>
          <w:szCs w:val="20"/>
        </w:rPr>
        <w:t>BIGGEST EVER GIVEAWAY COMPETITION</w:t>
      </w:r>
      <w:r w:rsidR="00DF10B9" w:rsidRPr="00AB4C72">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AB4C72" w:rsidRPr="00AB4C72" w14:paraId="4CA32DE0" w14:textId="77777777" w:rsidTr="00A940C8">
        <w:tc>
          <w:tcPr>
            <w:tcW w:w="10528" w:type="dxa"/>
            <w:gridSpan w:val="2"/>
          </w:tcPr>
          <w:p w14:paraId="14383DAF" w14:textId="77777777" w:rsidR="00394BE9" w:rsidRPr="00AB4C72" w:rsidRDefault="0038572A">
            <w:pPr>
              <w:jc w:val="center"/>
              <w:rPr>
                <w:sz w:val="20"/>
                <w:szCs w:val="20"/>
              </w:rPr>
            </w:pPr>
            <w:r w:rsidRPr="00AB4C72">
              <w:rPr>
                <w:b/>
                <w:sz w:val="20"/>
                <w:szCs w:val="20"/>
              </w:rPr>
              <w:t>Schedule</w:t>
            </w:r>
          </w:p>
        </w:tc>
      </w:tr>
      <w:tr w:rsidR="00AB4C72" w:rsidRPr="008D07FE" w14:paraId="20197256" w14:textId="77777777" w:rsidTr="00A940C8">
        <w:tc>
          <w:tcPr>
            <w:tcW w:w="1253" w:type="dxa"/>
          </w:tcPr>
          <w:p w14:paraId="2B23D945" w14:textId="77777777" w:rsidR="00394BE9" w:rsidRPr="008D07FE" w:rsidRDefault="0038572A">
            <w:pPr>
              <w:rPr>
                <w:rFonts w:cstheme="majorHAnsi"/>
                <w:sz w:val="20"/>
                <w:szCs w:val="20"/>
              </w:rPr>
            </w:pPr>
            <w:r w:rsidRPr="008D07FE">
              <w:rPr>
                <w:rFonts w:cstheme="majorHAnsi"/>
                <w:b/>
                <w:sz w:val="20"/>
                <w:szCs w:val="20"/>
              </w:rPr>
              <w:t xml:space="preserve">Promotion: </w:t>
            </w:r>
          </w:p>
        </w:tc>
        <w:tc>
          <w:tcPr>
            <w:tcW w:w="9275" w:type="dxa"/>
            <w:shd w:val="clear" w:color="auto" w:fill="auto"/>
          </w:tcPr>
          <w:p w14:paraId="1952FF50" w14:textId="5DE0BBEE" w:rsidR="00394BE9" w:rsidRPr="008D07FE" w:rsidRDefault="003B7187" w:rsidP="009846A8">
            <w:pPr>
              <w:rPr>
                <w:rFonts w:cstheme="majorHAnsi"/>
                <w:sz w:val="20"/>
                <w:szCs w:val="20"/>
              </w:rPr>
            </w:pPr>
            <w:r w:rsidRPr="008D07FE">
              <w:rPr>
                <w:rFonts w:cstheme="majorHAnsi"/>
                <w:sz w:val="20"/>
                <w:szCs w:val="20"/>
              </w:rPr>
              <w:t xml:space="preserve">BEAUTYHEAVEN </w:t>
            </w:r>
            <w:r w:rsidR="00AB4C72" w:rsidRPr="008D07FE">
              <w:rPr>
                <w:rFonts w:cstheme="majorHAnsi"/>
                <w:sz w:val="20"/>
                <w:szCs w:val="20"/>
              </w:rPr>
              <w:t>BIGGEST EVER GIVEAWAY</w:t>
            </w:r>
          </w:p>
        </w:tc>
      </w:tr>
      <w:tr w:rsidR="00394BE9" w:rsidRPr="008D07FE" w14:paraId="5E3270A2" w14:textId="77777777" w:rsidTr="00A940C8">
        <w:tc>
          <w:tcPr>
            <w:tcW w:w="1253" w:type="dxa"/>
          </w:tcPr>
          <w:p w14:paraId="0B4411A8" w14:textId="77777777" w:rsidR="00394BE9" w:rsidRPr="008D07FE" w:rsidRDefault="0038572A">
            <w:pPr>
              <w:rPr>
                <w:rFonts w:cstheme="majorHAnsi"/>
                <w:sz w:val="20"/>
                <w:szCs w:val="20"/>
              </w:rPr>
            </w:pPr>
            <w:r w:rsidRPr="008D07FE">
              <w:rPr>
                <w:rFonts w:cstheme="majorHAnsi"/>
                <w:b/>
                <w:sz w:val="20"/>
                <w:szCs w:val="20"/>
              </w:rPr>
              <w:t xml:space="preserve">Promoter: </w:t>
            </w:r>
          </w:p>
        </w:tc>
        <w:tc>
          <w:tcPr>
            <w:tcW w:w="9275" w:type="dxa"/>
            <w:shd w:val="clear" w:color="auto" w:fill="auto"/>
          </w:tcPr>
          <w:p w14:paraId="4D66074A" w14:textId="77777777" w:rsidR="00394BE9" w:rsidRPr="008D07FE" w:rsidRDefault="003E5539" w:rsidP="00C54656">
            <w:pPr>
              <w:rPr>
                <w:rFonts w:cstheme="majorHAnsi"/>
                <w:sz w:val="20"/>
                <w:szCs w:val="20"/>
              </w:rPr>
            </w:pPr>
            <w:r w:rsidRPr="008D07FE">
              <w:rPr>
                <w:rFonts w:cstheme="majorHAnsi"/>
                <w:sz w:val="20"/>
                <w:szCs w:val="20"/>
              </w:rPr>
              <w:t xml:space="preserve">Are </w:t>
            </w:r>
            <w:r w:rsidR="0038572A" w:rsidRPr="008D07FE">
              <w:rPr>
                <w:rFonts w:cstheme="majorHAnsi"/>
                <w:sz w:val="20"/>
                <w:szCs w:val="20"/>
              </w:rPr>
              <w:t>Media Pty L</w:t>
            </w:r>
            <w:r w:rsidR="00BC1625" w:rsidRPr="008D07FE">
              <w:rPr>
                <w:rFonts w:cstheme="majorHAnsi"/>
                <w:sz w:val="20"/>
                <w:szCs w:val="20"/>
              </w:rPr>
              <w:t>imited</w:t>
            </w:r>
            <w:r w:rsidR="0038572A" w:rsidRPr="008D07FE">
              <w:rPr>
                <w:rFonts w:cstheme="majorHAnsi"/>
                <w:sz w:val="20"/>
                <w:szCs w:val="20"/>
              </w:rPr>
              <w:t xml:space="preserve"> ABN 18 053 273 546, 54 Park Street, Sydney, NSW 2000, Australia. Ph: 02 </w:t>
            </w:r>
            <w:r w:rsidR="00C54656" w:rsidRPr="008D07FE">
              <w:rPr>
                <w:rFonts w:cstheme="majorHAnsi"/>
                <w:sz w:val="20"/>
                <w:szCs w:val="20"/>
              </w:rPr>
              <w:t>9282</w:t>
            </w:r>
            <w:r w:rsidR="0038572A" w:rsidRPr="008D07FE">
              <w:rPr>
                <w:rFonts w:cstheme="majorHAnsi"/>
                <w:sz w:val="20"/>
                <w:szCs w:val="20"/>
              </w:rPr>
              <w:t xml:space="preserve"> 8000</w:t>
            </w:r>
          </w:p>
        </w:tc>
      </w:tr>
      <w:tr w:rsidR="00394BE9" w:rsidRPr="008D07FE" w14:paraId="6E655673" w14:textId="77777777" w:rsidTr="00A940C8">
        <w:tc>
          <w:tcPr>
            <w:tcW w:w="1253" w:type="dxa"/>
          </w:tcPr>
          <w:p w14:paraId="5017CD05" w14:textId="77777777" w:rsidR="00394BE9" w:rsidRPr="008D07FE" w:rsidRDefault="0038572A">
            <w:pPr>
              <w:rPr>
                <w:rFonts w:cstheme="majorHAnsi"/>
                <w:sz w:val="20"/>
                <w:szCs w:val="20"/>
              </w:rPr>
            </w:pPr>
            <w:r w:rsidRPr="008D07FE">
              <w:rPr>
                <w:rFonts w:cstheme="majorHAnsi"/>
                <w:b/>
                <w:sz w:val="20"/>
                <w:szCs w:val="20"/>
              </w:rPr>
              <w:t>Promotional Period:</w:t>
            </w:r>
          </w:p>
        </w:tc>
        <w:tc>
          <w:tcPr>
            <w:tcW w:w="9275" w:type="dxa"/>
            <w:shd w:val="clear" w:color="auto" w:fill="auto"/>
          </w:tcPr>
          <w:p w14:paraId="3C210E4F" w14:textId="704E6890" w:rsidR="00394BE9" w:rsidRPr="008D07FE" w:rsidRDefault="0038572A">
            <w:pPr>
              <w:rPr>
                <w:rFonts w:cstheme="majorHAnsi"/>
                <w:sz w:val="20"/>
                <w:szCs w:val="20"/>
              </w:rPr>
            </w:pPr>
            <w:r w:rsidRPr="008D07FE">
              <w:rPr>
                <w:rFonts w:cstheme="majorHAnsi"/>
                <w:b/>
                <w:sz w:val="20"/>
                <w:szCs w:val="20"/>
              </w:rPr>
              <w:t xml:space="preserve">Start date: </w:t>
            </w:r>
            <w:r w:rsidR="00A940C8" w:rsidRPr="008D07FE">
              <w:rPr>
                <w:rFonts w:cstheme="majorHAnsi"/>
                <w:bCs/>
                <w:sz w:val="20"/>
                <w:szCs w:val="20"/>
              </w:rPr>
              <w:t>2</w:t>
            </w:r>
            <w:r w:rsidR="00AB4C72" w:rsidRPr="008D07FE">
              <w:rPr>
                <w:rFonts w:cstheme="majorHAnsi"/>
                <w:bCs/>
                <w:sz w:val="20"/>
                <w:szCs w:val="20"/>
              </w:rPr>
              <w:t>0</w:t>
            </w:r>
            <w:r w:rsidR="00A940C8" w:rsidRPr="008D07FE">
              <w:rPr>
                <w:rFonts w:cstheme="majorHAnsi"/>
                <w:bCs/>
                <w:sz w:val="20"/>
                <w:szCs w:val="20"/>
                <w:vertAlign w:val="superscript"/>
              </w:rPr>
              <w:t>th</w:t>
            </w:r>
            <w:r w:rsidR="00A940C8" w:rsidRPr="008D07FE">
              <w:rPr>
                <w:rFonts w:cstheme="majorHAnsi"/>
                <w:bCs/>
                <w:sz w:val="20"/>
                <w:szCs w:val="20"/>
              </w:rPr>
              <w:t xml:space="preserve"> </w:t>
            </w:r>
            <w:r w:rsidR="00AB4C72" w:rsidRPr="008D07FE">
              <w:rPr>
                <w:rFonts w:cstheme="majorHAnsi"/>
                <w:bCs/>
                <w:sz w:val="20"/>
                <w:szCs w:val="20"/>
              </w:rPr>
              <w:t>June</w:t>
            </w:r>
            <w:r w:rsidR="00A940C8" w:rsidRPr="008D07FE">
              <w:rPr>
                <w:rFonts w:cstheme="majorHAnsi"/>
                <w:bCs/>
                <w:sz w:val="20"/>
                <w:szCs w:val="20"/>
              </w:rPr>
              <w:t xml:space="preserve"> 2022</w:t>
            </w:r>
            <w:r w:rsidR="00AB4C72" w:rsidRPr="008D07FE">
              <w:rPr>
                <w:rFonts w:cstheme="majorHAnsi"/>
                <w:bCs/>
                <w:sz w:val="20"/>
                <w:szCs w:val="20"/>
              </w:rPr>
              <w:t xml:space="preserve"> at 01:00am</w:t>
            </w:r>
          </w:p>
          <w:p w14:paraId="5B2ED034" w14:textId="33144098" w:rsidR="00E4463E" w:rsidRPr="008D07FE" w:rsidRDefault="0038572A" w:rsidP="00E4463E">
            <w:pPr>
              <w:rPr>
                <w:rFonts w:cstheme="majorHAnsi"/>
                <w:sz w:val="20"/>
                <w:szCs w:val="20"/>
              </w:rPr>
            </w:pPr>
            <w:r w:rsidRPr="008D07FE">
              <w:rPr>
                <w:rFonts w:cstheme="majorHAnsi"/>
                <w:b/>
                <w:sz w:val="20"/>
                <w:szCs w:val="20"/>
              </w:rPr>
              <w:t xml:space="preserve">End date: </w:t>
            </w:r>
            <w:r w:rsidR="00AB4C72" w:rsidRPr="009E2D28">
              <w:rPr>
                <w:rFonts w:cstheme="majorHAnsi"/>
                <w:bCs/>
                <w:sz w:val="20"/>
                <w:szCs w:val="20"/>
              </w:rPr>
              <w:t>14</w:t>
            </w:r>
            <w:r w:rsidR="00AB4C72" w:rsidRPr="009E2D28">
              <w:rPr>
                <w:rFonts w:cstheme="majorHAnsi"/>
                <w:bCs/>
                <w:sz w:val="20"/>
                <w:szCs w:val="20"/>
                <w:vertAlign w:val="superscript"/>
              </w:rPr>
              <w:t>th</w:t>
            </w:r>
            <w:r w:rsidR="00AB4C72" w:rsidRPr="009E2D28">
              <w:rPr>
                <w:rFonts w:cstheme="majorHAnsi"/>
                <w:bCs/>
                <w:sz w:val="20"/>
                <w:szCs w:val="20"/>
              </w:rPr>
              <w:t xml:space="preserve"> August</w:t>
            </w:r>
            <w:r w:rsidR="00A940C8" w:rsidRPr="008D07FE">
              <w:rPr>
                <w:rFonts w:cstheme="majorHAnsi"/>
                <w:sz w:val="20"/>
                <w:szCs w:val="20"/>
              </w:rPr>
              <w:t xml:space="preserve"> 2022</w:t>
            </w:r>
            <w:r w:rsidR="0085468A" w:rsidRPr="008D07FE">
              <w:rPr>
                <w:rFonts w:cstheme="majorHAnsi"/>
                <w:sz w:val="20"/>
                <w:szCs w:val="20"/>
              </w:rPr>
              <w:t xml:space="preserve"> </w:t>
            </w:r>
            <w:r w:rsidR="00E4463E" w:rsidRPr="008D07FE">
              <w:rPr>
                <w:rFonts w:cstheme="majorHAnsi"/>
                <w:sz w:val="20"/>
                <w:szCs w:val="20"/>
              </w:rPr>
              <w:t xml:space="preserve">at </w:t>
            </w:r>
            <w:r w:rsidR="0085468A" w:rsidRPr="008D07FE">
              <w:rPr>
                <w:rFonts w:cstheme="majorHAnsi"/>
                <w:sz w:val="20"/>
                <w:szCs w:val="20"/>
              </w:rPr>
              <w:t>23:59</w:t>
            </w:r>
            <w:r w:rsidR="00AB4C72" w:rsidRPr="008D07FE">
              <w:rPr>
                <w:rFonts w:cstheme="majorHAnsi"/>
                <w:sz w:val="20"/>
                <w:szCs w:val="20"/>
              </w:rPr>
              <w:t>pm</w:t>
            </w:r>
          </w:p>
          <w:p w14:paraId="2DF63D1F" w14:textId="77777777" w:rsidR="001962FD" w:rsidRPr="008D07FE" w:rsidRDefault="001962FD">
            <w:pPr>
              <w:rPr>
                <w:rFonts w:cstheme="majorHAnsi"/>
                <w:sz w:val="20"/>
                <w:szCs w:val="20"/>
              </w:rPr>
            </w:pPr>
          </w:p>
          <w:p w14:paraId="5A93AD1F" w14:textId="77777777" w:rsidR="001962FD" w:rsidRPr="008D07FE" w:rsidRDefault="001962FD">
            <w:pPr>
              <w:rPr>
                <w:rFonts w:cstheme="majorHAnsi"/>
                <w:sz w:val="20"/>
                <w:szCs w:val="20"/>
              </w:rPr>
            </w:pPr>
            <w:r w:rsidRPr="008D07FE">
              <w:rPr>
                <w:rFonts w:cstheme="majorHAnsi"/>
                <w:i/>
                <w:sz w:val="20"/>
                <w:szCs w:val="20"/>
              </w:rPr>
              <w:t xml:space="preserve">All times specified in these terms are in AEST/AEDT, as applicable in NSW, unless otherwise specified. </w:t>
            </w:r>
          </w:p>
        </w:tc>
      </w:tr>
      <w:tr w:rsidR="00394BE9" w:rsidRPr="008D07FE" w14:paraId="37DB5FA6" w14:textId="77777777" w:rsidTr="00A940C8">
        <w:tc>
          <w:tcPr>
            <w:tcW w:w="1253" w:type="dxa"/>
          </w:tcPr>
          <w:p w14:paraId="40B271F6" w14:textId="77777777" w:rsidR="00394BE9" w:rsidRPr="008D07FE" w:rsidRDefault="0038572A">
            <w:pPr>
              <w:rPr>
                <w:rFonts w:cstheme="majorHAnsi"/>
                <w:sz w:val="20"/>
                <w:szCs w:val="20"/>
              </w:rPr>
            </w:pPr>
            <w:r w:rsidRPr="008D07FE">
              <w:rPr>
                <w:rFonts w:cstheme="majorHAnsi"/>
                <w:b/>
                <w:sz w:val="20"/>
                <w:szCs w:val="20"/>
              </w:rPr>
              <w:t xml:space="preserve">Eligible entrants: </w:t>
            </w:r>
          </w:p>
        </w:tc>
        <w:tc>
          <w:tcPr>
            <w:tcW w:w="9275" w:type="dxa"/>
            <w:shd w:val="clear" w:color="auto" w:fill="auto"/>
          </w:tcPr>
          <w:p w14:paraId="18CAD1B2" w14:textId="0B3F5A80" w:rsidR="00394BE9" w:rsidRPr="008D07FE" w:rsidRDefault="0038572A">
            <w:pPr>
              <w:rPr>
                <w:rFonts w:cstheme="majorHAnsi"/>
                <w:sz w:val="20"/>
                <w:szCs w:val="20"/>
              </w:rPr>
            </w:pPr>
            <w:r w:rsidRPr="008D07FE">
              <w:rPr>
                <w:rFonts w:cstheme="majorHAnsi"/>
                <w:sz w:val="20"/>
                <w:szCs w:val="20"/>
              </w:rPr>
              <w:t xml:space="preserve">Entry is only open to Australian </w:t>
            </w:r>
            <w:r w:rsidR="00A940C8" w:rsidRPr="008D07FE">
              <w:rPr>
                <w:rFonts w:cstheme="majorHAnsi"/>
                <w:sz w:val="20"/>
                <w:szCs w:val="20"/>
              </w:rPr>
              <w:t xml:space="preserve">&amp; NZ </w:t>
            </w:r>
            <w:r w:rsidRPr="008D07FE">
              <w:rPr>
                <w:rFonts w:cstheme="majorHAnsi"/>
                <w:sz w:val="20"/>
                <w:szCs w:val="20"/>
              </w:rPr>
              <w:t>residents</w:t>
            </w:r>
            <w:r w:rsidR="00A940C8" w:rsidRPr="008D07FE">
              <w:rPr>
                <w:rFonts w:cstheme="majorHAnsi"/>
                <w:sz w:val="20"/>
                <w:szCs w:val="20"/>
              </w:rPr>
              <w:t xml:space="preserve"> who are registered beautyheaven.com.au members</w:t>
            </w:r>
            <w:r w:rsidRPr="008D07FE">
              <w:rPr>
                <w:rFonts w:cstheme="majorHAnsi"/>
                <w:sz w:val="20"/>
                <w:szCs w:val="20"/>
              </w:rPr>
              <w:t>. Entrants under the age of 18 must have parent or legal guardian approval to enter.</w:t>
            </w:r>
          </w:p>
        </w:tc>
      </w:tr>
      <w:tr w:rsidR="00394BE9" w:rsidRPr="008D07FE" w14:paraId="35073F63" w14:textId="77777777" w:rsidTr="00D81914">
        <w:trPr>
          <w:trHeight w:val="814"/>
        </w:trPr>
        <w:tc>
          <w:tcPr>
            <w:tcW w:w="1253" w:type="dxa"/>
          </w:tcPr>
          <w:p w14:paraId="75F12FCE" w14:textId="77777777" w:rsidR="00394BE9" w:rsidRPr="008D07FE" w:rsidRDefault="0038572A">
            <w:pPr>
              <w:rPr>
                <w:rFonts w:cstheme="majorHAnsi"/>
                <w:sz w:val="20"/>
                <w:szCs w:val="20"/>
              </w:rPr>
            </w:pPr>
            <w:r w:rsidRPr="008D07FE">
              <w:rPr>
                <w:rFonts w:cstheme="majorHAnsi"/>
                <w:b/>
                <w:sz w:val="20"/>
                <w:szCs w:val="20"/>
              </w:rPr>
              <w:t>How to Enter:</w:t>
            </w:r>
          </w:p>
        </w:tc>
        <w:tc>
          <w:tcPr>
            <w:tcW w:w="9275" w:type="dxa"/>
            <w:shd w:val="clear" w:color="auto" w:fill="auto"/>
          </w:tcPr>
          <w:p w14:paraId="40C3DD22" w14:textId="5731E559" w:rsidR="00394BE9" w:rsidRPr="008D07FE" w:rsidRDefault="0038572A">
            <w:pPr>
              <w:rPr>
                <w:rFonts w:cstheme="majorHAnsi"/>
                <w:sz w:val="20"/>
                <w:szCs w:val="20"/>
              </w:rPr>
            </w:pPr>
            <w:r w:rsidRPr="008D07FE">
              <w:rPr>
                <w:rFonts w:cstheme="majorHAnsi"/>
                <w:sz w:val="20"/>
                <w:szCs w:val="20"/>
              </w:rPr>
              <w:t xml:space="preserve">To enter the Promotion, the entrant must visit </w:t>
            </w:r>
            <w:r w:rsidR="003D3EE2" w:rsidRPr="008D07FE">
              <w:rPr>
                <w:rFonts w:cstheme="majorHAnsi"/>
                <w:sz w:val="20"/>
                <w:szCs w:val="20"/>
              </w:rPr>
              <w:t>the Competition Website (defined below)</w:t>
            </w:r>
            <w:r w:rsidRPr="008D07FE">
              <w:rPr>
                <w:rFonts w:cstheme="majorHAnsi"/>
                <w:sz w:val="20"/>
                <w:szCs w:val="20"/>
              </w:rPr>
              <w:t>; and fully complete and submit the online entry form with their personal details (first name, last name, email address, phone number</w:t>
            </w:r>
            <w:r w:rsidR="00A940C8" w:rsidRPr="008D07FE">
              <w:rPr>
                <w:rFonts w:cstheme="majorHAnsi"/>
                <w:sz w:val="20"/>
                <w:szCs w:val="20"/>
              </w:rPr>
              <w:t xml:space="preserve">, </w:t>
            </w:r>
            <w:r w:rsidRPr="008D07FE">
              <w:rPr>
                <w:rFonts w:cstheme="majorHAnsi"/>
                <w:sz w:val="20"/>
                <w:szCs w:val="20"/>
              </w:rPr>
              <w:t>full address</w:t>
            </w:r>
            <w:r w:rsidR="00A940C8" w:rsidRPr="008D07FE">
              <w:rPr>
                <w:rFonts w:cstheme="majorHAnsi"/>
                <w:sz w:val="20"/>
                <w:szCs w:val="20"/>
              </w:rPr>
              <w:t xml:space="preserve">, and </w:t>
            </w:r>
            <w:proofErr w:type="spellStart"/>
            <w:r w:rsidR="00A940C8" w:rsidRPr="008D07FE">
              <w:rPr>
                <w:rFonts w:cstheme="majorHAnsi"/>
                <w:sz w:val="20"/>
                <w:szCs w:val="20"/>
              </w:rPr>
              <w:t>beautyheaven</w:t>
            </w:r>
            <w:proofErr w:type="spellEnd"/>
            <w:r w:rsidR="00A940C8" w:rsidRPr="008D07FE">
              <w:rPr>
                <w:rFonts w:cstheme="majorHAnsi"/>
                <w:sz w:val="20"/>
                <w:szCs w:val="20"/>
              </w:rPr>
              <w:t xml:space="preserve"> username</w:t>
            </w:r>
            <w:r w:rsidRPr="008D07FE">
              <w:rPr>
                <w:rFonts w:cstheme="majorHAnsi"/>
                <w:sz w:val="20"/>
                <w:szCs w:val="20"/>
              </w:rPr>
              <w:t xml:space="preserve">) during the Promotional Period. </w:t>
            </w:r>
          </w:p>
        </w:tc>
      </w:tr>
      <w:tr w:rsidR="003D3EE2" w:rsidRPr="008D07FE" w14:paraId="53A436FC" w14:textId="77777777" w:rsidTr="00A940C8">
        <w:tc>
          <w:tcPr>
            <w:tcW w:w="1253" w:type="dxa"/>
          </w:tcPr>
          <w:p w14:paraId="7217913A" w14:textId="77777777" w:rsidR="003D3EE2" w:rsidRPr="008D07FE" w:rsidRDefault="003D3EE2">
            <w:pPr>
              <w:rPr>
                <w:rFonts w:cstheme="majorHAnsi"/>
                <w:b/>
                <w:sz w:val="20"/>
                <w:szCs w:val="20"/>
              </w:rPr>
            </w:pPr>
            <w:r w:rsidRPr="008D07FE">
              <w:rPr>
                <w:rFonts w:cstheme="majorHAnsi"/>
                <w:b/>
                <w:sz w:val="20"/>
                <w:szCs w:val="20"/>
              </w:rPr>
              <w:t>Competition Website:</w:t>
            </w:r>
          </w:p>
        </w:tc>
        <w:tc>
          <w:tcPr>
            <w:tcW w:w="9275" w:type="dxa"/>
            <w:shd w:val="clear" w:color="auto" w:fill="auto"/>
          </w:tcPr>
          <w:p w14:paraId="0D2B5D3A" w14:textId="62F9A70B" w:rsidR="00EC1350" w:rsidRPr="008D07FE" w:rsidRDefault="005C53D4" w:rsidP="00F15744">
            <w:pPr>
              <w:rPr>
                <w:rFonts w:cstheme="majorHAnsi"/>
                <w:sz w:val="20"/>
                <w:szCs w:val="20"/>
              </w:rPr>
            </w:pPr>
            <w:r w:rsidRPr="008D07FE">
              <w:rPr>
                <w:rFonts w:cstheme="majorHAnsi"/>
                <w:sz w:val="20"/>
                <w:szCs w:val="20"/>
              </w:rPr>
              <w:t>https://www.beautyheaven.com.au/</w:t>
            </w:r>
            <w:r w:rsidRPr="008D07FE">
              <w:rPr>
                <w:rStyle w:val="Hyperlink"/>
                <w:rFonts w:cstheme="majorHAnsi"/>
                <w:color w:val="auto"/>
                <w:sz w:val="20"/>
                <w:szCs w:val="20"/>
                <w:u w:val="none"/>
              </w:rPr>
              <w:t>Bigest-Giveaway</w:t>
            </w:r>
          </w:p>
        </w:tc>
      </w:tr>
      <w:tr w:rsidR="00A940C8" w:rsidRPr="008D07FE" w14:paraId="75EAF8E1" w14:textId="77777777" w:rsidTr="00A940C8">
        <w:tc>
          <w:tcPr>
            <w:tcW w:w="1253" w:type="dxa"/>
          </w:tcPr>
          <w:p w14:paraId="5DDE553C" w14:textId="77777777" w:rsidR="00A940C8" w:rsidRPr="008D07FE" w:rsidRDefault="00A940C8" w:rsidP="00A940C8">
            <w:pPr>
              <w:rPr>
                <w:rFonts w:cstheme="majorHAnsi"/>
                <w:sz w:val="20"/>
                <w:szCs w:val="20"/>
              </w:rPr>
            </w:pPr>
            <w:r w:rsidRPr="008D07FE">
              <w:rPr>
                <w:rFonts w:cstheme="majorHAnsi"/>
                <w:b/>
                <w:sz w:val="20"/>
                <w:szCs w:val="20"/>
              </w:rPr>
              <w:t>Entries permitted:</w:t>
            </w:r>
          </w:p>
        </w:tc>
        <w:tc>
          <w:tcPr>
            <w:tcW w:w="9275" w:type="dxa"/>
            <w:shd w:val="clear" w:color="auto" w:fill="auto"/>
          </w:tcPr>
          <w:p w14:paraId="3578CA05" w14:textId="12DFC3A7" w:rsidR="00A940C8" w:rsidRPr="008D07FE" w:rsidRDefault="00A940C8" w:rsidP="00A940C8">
            <w:pPr>
              <w:rPr>
                <w:rFonts w:cstheme="majorHAnsi"/>
                <w:sz w:val="20"/>
                <w:szCs w:val="20"/>
              </w:rPr>
            </w:pPr>
            <w:r w:rsidRPr="008D07FE">
              <w:rPr>
                <w:rFonts w:cstheme="majorHAnsi"/>
                <w:sz w:val="20"/>
                <w:szCs w:val="20"/>
              </w:rPr>
              <w:t>Entry is only open to Australian &amp; NZ residents who are registered beautyheaven.com.au members</w:t>
            </w:r>
            <w:r w:rsidR="009F393C" w:rsidRPr="008D07FE">
              <w:rPr>
                <w:rFonts w:cstheme="majorHAnsi"/>
                <w:sz w:val="20"/>
                <w:szCs w:val="20"/>
              </w:rPr>
              <w:t xml:space="preserve"> </w:t>
            </w:r>
            <w:r w:rsidRPr="008D07FE">
              <w:rPr>
                <w:rFonts w:cstheme="majorHAnsi"/>
                <w:sz w:val="20"/>
                <w:szCs w:val="20"/>
              </w:rPr>
              <w:t>and have entered the competition during the promotional period dates.</w:t>
            </w:r>
          </w:p>
        </w:tc>
      </w:tr>
      <w:tr w:rsidR="00394BE9" w:rsidRPr="008D07FE" w14:paraId="09D2AE41" w14:textId="77777777" w:rsidTr="00D81914">
        <w:trPr>
          <w:trHeight w:val="2399"/>
        </w:trPr>
        <w:tc>
          <w:tcPr>
            <w:tcW w:w="1253" w:type="dxa"/>
          </w:tcPr>
          <w:p w14:paraId="525AD27D" w14:textId="77777777" w:rsidR="00394BE9" w:rsidRPr="008D07FE" w:rsidRDefault="0038572A">
            <w:pPr>
              <w:rPr>
                <w:rFonts w:cstheme="majorHAnsi"/>
                <w:sz w:val="20"/>
                <w:szCs w:val="20"/>
              </w:rPr>
            </w:pPr>
            <w:r w:rsidRPr="008D07FE">
              <w:rPr>
                <w:rFonts w:cstheme="majorHAnsi"/>
                <w:b/>
                <w:sz w:val="20"/>
                <w:szCs w:val="20"/>
              </w:rPr>
              <w:t xml:space="preserve">Total Prize Pool: </w:t>
            </w:r>
          </w:p>
        </w:tc>
        <w:tc>
          <w:tcPr>
            <w:tcW w:w="9275" w:type="dxa"/>
            <w:shd w:val="clear" w:color="auto" w:fill="auto"/>
          </w:tcPr>
          <w:p w14:paraId="752FA1BA" w14:textId="2BD04E39" w:rsidR="00394BE9" w:rsidRPr="008D07FE" w:rsidRDefault="00235160" w:rsidP="00F15744">
            <w:pPr>
              <w:rPr>
                <w:rFonts w:cstheme="majorHAnsi"/>
                <w:bCs/>
                <w:iCs/>
                <w:sz w:val="20"/>
                <w:szCs w:val="20"/>
              </w:rPr>
            </w:pPr>
            <w:r w:rsidRPr="008D07FE">
              <w:rPr>
                <w:rFonts w:cstheme="majorHAnsi"/>
                <w:bCs/>
                <w:iCs/>
                <w:sz w:val="20"/>
                <w:szCs w:val="20"/>
              </w:rPr>
              <w:t>$10,000 worth of Beauty Products</w:t>
            </w:r>
            <w:r w:rsidR="008D07FE">
              <w:rPr>
                <w:rFonts w:cstheme="majorHAnsi"/>
                <w:bCs/>
                <w:iCs/>
                <w:sz w:val="20"/>
                <w:szCs w:val="20"/>
              </w:rPr>
              <w:t xml:space="preserve"> from the brands below</w:t>
            </w:r>
            <w:r w:rsidR="009B48DB" w:rsidRPr="008D07FE">
              <w:rPr>
                <w:rFonts w:cstheme="majorHAnsi"/>
                <w:bCs/>
                <w:iCs/>
                <w:sz w:val="20"/>
                <w:szCs w:val="20"/>
              </w:rPr>
              <w:t>:</w:t>
            </w:r>
          </w:p>
          <w:p w14:paraId="54FB4E21" w14:textId="0FB2F36B" w:rsidR="000A44B8" w:rsidRPr="008D07FE" w:rsidRDefault="000A44B8" w:rsidP="000A44B8">
            <w:pPr>
              <w:pStyle w:val="ListParagraph"/>
              <w:numPr>
                <w:ilvl w:val="0"/>
                <w:numId w:val="20"/>
              </w:numPr>
              <w:rPr>
                <w:rFonts w:cstheme="majorHAnsi"/>
                <w:bCs/>
                <w:iCs/>
                <w:sz w:val="20"/>
                <w:szCs w:val="20"/>
              </w:rPr>
            </w:pPr>
            <w:r w:rsidRPr="008D07FE">
              <w:rPr>
                <w:rFonts w:cstheme="majorHAnsi"/>
                <w:bCs/>
                <w:iCs/>
                <w:sz w:val="20"/>
                <w:szCs w:val="20"/>
              </w:rPr>
              <w:t>Ardell</w:t>
            </w:r>
          </w:p>
          <w:p w14:paraId="5F310811" w14:textId="167E84AA" w:rsidR="000A44B8" w:rsidRPr="008D07FE" w:rsidRDefault="000A44B8" w:rsidP="000A44B8">
            <w:pPr>
              <w:pStyle w:val="ListParagraph"/>
              <w:numPr>
                <w:ilvl w:val="0"/>
                <w:numId w:val="20"/>
              </w:numPr>
              <w:rPr>
                <w:rFonts w:cstheme="majorHAnsi"/>
                <w:bCs/>
                <w:iCs/>
                <w:sz w:val="20"/>
                <w:szCs w:val="20"/>
              </w:rPr>
            </w:pPr>
            <w:r w:rsidRPr="008D07FE">
              <w:rPr>
                <w:rFonts w:cstheme="majorHAnsi"/>
                <w:bCs/>
                <w:iCs/>
                <w:sz w:val="20"/>
                <w:szCs w:val="20"/>
              </w:rPr>
              <w:t>Bio Oil</w:t>
            </w:r>
          </w:p>
          <w:p w14:paraId="0EB42116" w14:textId="3584C487" w:rsidR="000A44B8" w:rsidRPr="008D07FE" w:rsidRDefault="000A44B8" w:rsidP="000A44B8">
            <w:pPr>
              <w:pStyle w:val="ListParagraph"/>
              <w:numPr>
                <w:ilvl w:val="0"/>
                <w:numId w:val="20"/>
              </w:numPr>
              <w:rPr>
                <w:rFonts w:cstheme="majorHAnsi"/>
                <w:bCs/>
                <w:iCs/>
                <w:sz w:val="20"/>
                <w:szCs w:val="20"/>
              </w:rPr>
            </w:pPr>
            <w:r w:rsidRPr="008D07FE">
              <w:rPr>
                <w:rFonts w:cstheme="majorHAnsi"/>
                <w:bCs/>
                <w:iCs/>
                <w:sz w:val="20"/>
                <w:szCs w:val="20"/>
              </w:rPr>
              <w:t>Cancer Council</w:t>
            </w:r>
          </w:p>
          <w:p w14:paraId="41743600" w14:textId="6ECB2C81" w:rsidR="000A44B8" w:rsidRPr="008D07FE" w:rsidRDefault="000A44B8" w:rsidP="000A44B8">
            <w:pPr>
              <w:pStyle w:val="ListParagraph"/>
              <w:numPr>
                <w:ilvl w:val="0"/>
                <w:numId w:val="20"/>
              </w:numPr>
              <w:rPr>
                <w:rFonts w:cstheme="majorHAnsi"/>
                <w:bCs/>
                <w:iCs/>
                <w:sz w:val="20"/>
                <w:szCs w:val="20"/>
              </w:rPr>
            </w:pPr>
            <w:proofErr w:type="spellStart"/>
            <w:r w:rsidRPr="008D07FE">
              <w:rPr>
                <w:rFonts w:cstheme="majorHAnsi"/>
                <w:bCs/>
                <w:iCs/>
                <w:sz w:val="20"/>
                <w:szCs w:val="20"/>
              </w:rPr>
              <w:t>Du’it</w:t>
            </w:r>
            <w:proofErr w:type="spellEnd"/>
          </w:p>
          <w:p w14:paraId="03774B86" w14:textId="22A87F93" w:rsidR="000A44B8" w:rsidRPr="008D07FE" w:rsidRDefault="000A44B8" w:rsidP="000A44B8">
            <w:pPr>
              <w:pStyle w:val="ListParagraph"/>
              <w:numPr>
                <w:ilvl w:val="0"/>
                <w:numId w:val="20"/>
              </w:numPr>
              <w:rPr>
                <w:rFonts w:cstheme="majorHAnsi"/>
                <w:bCs/>
                <w:iCs/>
                <w:sz w:val="20"/>
                <w:szCs w:val="20"/>
              </w:rPr>
            </w:pPr>
            <w:r w:rsidRPr="008D07FE">
              <w:rPr>
                <w:rFonts w:cstheme="majorHAnsi"/>
                <w:bCs/>
                <w:iCs/>
                <w:sz w:val="20"/>
                <w:szCs w:val="20"/>
              </w:rPr>
              <w:t>Kiehl’s</w:t>
            </w:r>
          </w:p>
          <w:p w14:paraId="3532E91E" w14:textId="713D81BE" w:rsidR="000A44B8" w:rsidRPr="008D07FE" w:rsidRDefault="000A44B8" w:rsidP="000A44B8">
            <w:pPr>
              <w:pStyle w:val="ListParagraph"/>
              <w:numPr>
                <w:ilvl w:val="0"/>
                <w:numId w:val="20"/>
              </w:numPr>
              <w:rPr>
                <w:rFonts w:cstheme="majorHAnsi"/>
                <w:bCs/>
                <w:iCs/>
                <w:sz w:val="20"/>
                <w:szCs w:val="20"/>
              </w:rPr>
            </w:pPr>
            <w:proofErr w:type="spellStart"/>
            <w:r w:rsidRPr="008D07FE">
              <w:rPr>
                <w:rFonts w:cstheme="majorHAnsi"/>
                <w:bCs/>
                <w:iCs/>
                <w:sz w:val="20"/>
                <w:szCs w:val="20"/>
              </w:rPr>
              <w:t>Manicare</w:t>
            </w:r>
            <w:proofErr w:type="spellEnd"/>
          </w:p>
          <w:p w14:paraId="5FA738C7" w14:textId="45F4D5BB" w:rsidR="000A44B8" w:rsidRPr="008D07FE" w:rsidRDefault="000A44B8" w:rsidP="000A44B8">
            <w:pPr>
              <w:pStyle w:val="ListParagraph"/>
              <w:numPr>
                <w:ilvl w:val="0"/>
                <w:numId w:val="20"/>
              </w:numPr>
              <w:rPr>
                <w:rFonts w:cstheme="majorHAnsi"/>
                <w:bCs/>
                <w:iCs/>
                <w:sz w:val="20"/>
                <w:szCs w:val="20"/>
              </w:rPr>
            </w:pPr>
            <w:r w:rsidRPr="008D07FE">
              <w:rPr>
                <w:rFonts w:cstheme="majorHAnsi"/>
                <w:bCs/>
                <w:iCs/>
                <w:sz w:val="20"/>
                <w:szCs w:val="20"/>
              </w:rPr>
              <w:t>Plunkett’s</w:t>
            </w:r>
          </w:p>
          <w:p w14:paraId="0149DDE8" w14:textId="0F450C48" w:rsidR="000A44B8" w:rsidRPr="008D07FE" w:rsidRDefault="000A44B8" w:rsidP="00D81914">
            <w:pPr>
              <w:pStyle w:val="ListParagraph"/>
              <w:numPr>
                <w:ilvl w:val="0"/>
                <w:numId w:val="20"/>
              </w:numPr>
              <w:rPr>
                <w:rFonts w:cstheme="majorHAnsi"/>
                <w:bCs/>
                <w:iCs/>
                <w:sz w:val="20"/>
                <w:szCs w:val="20"/>
              </w:rPr>
            </w:pPr>
            <w:r w:rsidRPr="008D07FE">
              <w:rPr>
                <w:rFonts w:cstheme="majorHAnsi"/>
                <w:bCs/>
                <w:iCs/>
                <w:sz w:val="20"/>
                <w:szCs w:val="20"/>
              </w:rPr>
              <w:t>Toni &amp; Guy</w:t>
            </w:r>
          </w:p>
        </w:tc>
      </w:tr>
      <w:tr w:rsidR="0086098C" w:rsidRPr="008D07FE" w14:paraId="78E0697D" w14:textId="77777777" w:rsidTr="00D81914">
        <w:trPr>
          <w:trHeight w:val="2392"/>
        </w:trPr>
        <w:tc>
          <w:tcPr>
            <w:tcW w:w="1253" w:type="dxa"/>
          </w:tcPr>
          <w:p w14:paraId="7273A417" w14:textId="77777777" w:rsidR="0086098C" w:rsidRPr="008D07FE" w:rsidRDefault="0086098C">
            <w:pPr>
              <w:rPr>
                <w:rFonts w:cstheme="majorHAnsi"/>
                <w:b/>
                <w:sz w:val="20"/>
                <w:szCs w:val="20"/>
              </w:rPr>
            </w:pPr>
            <w:r w:rsidRPr="008D07FE">
              <w:rPr>
                <w:rFonts w:cstheme="majorHAnsi"/>
                <w:b/>
                <w:sz w:val="20"/>
                <w:szCs w:val="20"/>
              </w:rPr>
              <w:t>Prize</w:t>
            </w:r>
            <w:r w:rsidR="00446570" w:rsidRPr="008D07FE">
              <w:rPr>
                <w:rFonts w:cstheme="majorHAnsi"/>
                <w:b/>
                <w:sz w:val="20"/>
                <w:szCs w:val="20"/>
              </w:rPr>
              <w:t>/</w:t>
            </w:r>
            <w:r w:rsidRPr="008D07FE">
              <w:rPr>
                <w:rFonts w:cstheme="majorHAnsi"/>
                <w:b/>
                <w:sz w:val="20"/>
                <w:szCs w:val="20"/>
              </w:rPr>
              <w:t>s:</w:t>
            </w:r>
          </w:p>
        </w:tc>
        <w:tc>
          <w:tcPr>
            <w:tcW w:w="9275" w:type="dxa"/>
            <w:shd w:val="clear" w:color="auto" w:fill="auto"/>
          </w:tcPr>
          <w:p w14:paraId="5C6CFE80" w14:textId="38F52DA0" w:rsidR="00CF19AE" w:rsidRPr="008D07FE" w:rsidRDefault="00BE7A00" w:rsidP="00CF19AE">
            <w:pPr>
              <w:rPr>
                <w:rFonts w:cstheme="majorHAnsi"/>
                <w:sz w:val="20"/>
                <w:szCs w:val="20"/>
              </w:rPr>
            </w:pPr>
            <w:r w:rsidRPr="008D07FE">
              <w:rPr>
                <w:rFonts w:cstheme="majorHAnsi"/>
                <w:sz w:val="20"/>
                <w:szCs w:val="20"/>
              </w:rPr>
              <w:t>Five (5) x Beauty Product Prize Packs valued at $2000.00 AUD</w:t>
            </w:r>
            <w:r w:rsidR="00D64E68" w:rsidRPr="008D07FE">
              <w:rPr>
                <w:rFonts w:cstheme="majorHAnsi"/>
                <w:sz w:val="20"/>
                <w:szCs w:val="20"/>
              </w:rPr>
              <w:t xml:space="preserve"> each</w:t>
            </w:r>
            <w:r w:rsidR="00BF4A72">
              <w:rPr>
                <w:rFonts w:cstheme="majorHAnsi"/>
                <w:sz w:val="20"/>
                <w:szCs w:val="20"/>
              </w:rPr>
              <w:t>:</w:t>
            </w:r>
          </w:p>
          <w:p w14:paraId="3DFF4F3A" w14:textId="2D57D480" w:rsidR="00145AE7" w:rsidRPr="008D07FE" w:rsidRDefault="00145AE7" w:rsidP="00145AE7">
            <w:pPr>
              <w:pStyle w:val="ListParagraph"/>
              <w:numPr>
                <w:ilvl w:val="0"/>
                <w:numId w:val="20"/>
              </w:numPr>
              <w:rPr>
                <w:rFonts w:cstheme="majorHAnsi"/>
                <w:bCs/>
                <w:iCs/>
                <w:sz w:val="20"/>
                <w:szCs w:val="20"/>
              </w:rPr>
            </w:pPr>
            <w:r w:rsidRPr="008D07FE">
              <w:rPr>
                <w:rFonts w:cstheme="majorHAnsi"/>
                <w:bCs/>
                <w:iCs/>
                <w:sz w:val="20"/>
                <w:szCs w:val="20"/>
              </w:rPr>
              <w:t>Ardell</w:t>
            </w:r>
            <w:r>
              <w:rPr>
                <w:rFonts w:cstheme="majorHAnsi"/>
                <w:bCs/>
                <w:iCs/>
                <w:sz w:val="20"/>
                <w:szCs w:val="20"/>
              </w:rPr>
              <w:t xml:space="preserve"> Beauty Pack Valued at $250.00 AUD</w:t>
            </w:r>
          </w:p>
          <w:p w14:paraId="068F3E83" w14:textId="612A42F6" w:rsidR="00145AE7" w:rsidRPr="008D07FE" w:rsidRDefault="00145AE7" w:rsidP="00145AE7">
            <w:pPr>
              <w:pStyle w:val="ListParagraph"/>
              <w:numPr>
                <w:ilvl w:val="0"/>
                <w:numId w:val="20"/>
              </w:numPr>
              <w:rPr>
                <w:rFonts w:cstheme="majorHAnsi"/>
                <w:bCs/>
                <w:iCs/>
                <w:sz w:val="20"/>
                <w:szCs w:val="20"/>
              </w:rPr>
            </w:pPr>
            <w:r w:rsidRPr="008D07FE">
              <w:rPr>
                <w:rFonts w:cstheme="majorHAnsi"/>
                <w:bCs/>
                <w:iCs/>
                <w:sz w:val="20"/>
                <w:szCs w:val="20"/>
              </w:rPr>
              <w:t>Bio Oil</w:t>
            </w:r>
            <w:r>
              <w:rPr>
                <w:rFonts w:cstheme="majorHAnsi"/>
                <w:bCs/>
                <w:iCs/>
                <w:sz w:val="20"/>
                <w:szCs w:val="20"/>
              </w:rPr>
              <w:t xml:space="preserve"> Beauty Pack Valued at $250.00 AUD</w:t>
            </w:r>
          </w:p>
          <w:p w14:paraId="405DE448" w14:textId="1A2A3B1B" w:rsidR="00145AE7" w:rsidRPr="008D07FE" w:rsidRDefault="00145AE7" w:rsidP="00145AE7">
            <w:pPr>
              <w:pStyle w:val="ListParagraph"/>
              <w:numPr>
                <w:ilvl w:val="0"/>
                <w:numId w:val="20"/>
              </w:numPr>
              <w:rPr>
                <w:rFonts w:cstheme="majorHAnsi"/>
                <w:bCs/>
                <w:iCs/>
                <w:sz w:val="20"/>
                <w:szCs w:val="20"/>
              </w:rPr>
            </w:pPr>
            <w:r w:rsidRPr="008D07FE">
              <w:rPr>
                <w:rFonts w:cstheme="majorHAnsi"/>
                <w:bCs/>
                <w:iCs/>
                <w:sz w:val="20"/>
                <w:szCs w:val="20"/>
              </w:rPr>
              <w:t>Cancer Council</w:t>
            </w:r>
            <w:r>
              <w:rPr>
                <w:rFonts w:cstheme="majorHAnsi"/>
                <w:bCs/>
                <w:iCs/>
                <w:sz w:val="20"/>
                <w:szCs w:val="20"/>
              </w:rPr>
              <w:t xml:space="preserve"> Beauty Pack Valued at $250.00 AUD</w:t>
            </w:r>
          </w:p>
          <w:p w14:paraId="6D0B7CF0" w14:textId="1B0B4386" w:rsidR="00145AE7" w:rsidRPr="008D07FE" w:rsidRDefault="00145AE7" w:rsidP="00145AE7">
            <w:pPr>
              <w:pStyle w:val="ListParagraph"/>
              <w:numPr>
                <w:ilvl w:val="0"/>
                <w:numId w:val="20"/>
              </w:numPr>
              <w:rPr>
                <w:rFonts w:cstheme="majorHAnsi"/>
                <w:bCs/>
                <w:iCs/>
                <w:sz w:val="20"/>
                <w:szCs w:val="20"/>
              </w:rPr>
            </w:pPr>
            <w:proofErr w:type="spellStart"/>
            <w:r w:rsidRPr="008D07FE">
              <w:rPr>
                <w:rFonts w:cstheme="majorHAnsi"/>
                <w:bCs/>
                <w:iCs/>
                <w:sz w:val="20"/>
                <w:szCs w:val="20"/>
              </w:rPr>
              <w:t>Du’it</w:t>
            </w:r>
            <w:proofErr w:type="spellEnd"/>
            <w:r>
              <w:rPr>
                <w:rFonts w:cstheme="majorHAnsi"/>
                <w:bCs/>
                <w:iCs/>
                <w:sz w:val="20"/>
                <w:szCs w:val="20"/>
              </w:rPr>
              <w:t xml:space="preserve"> Beauty Pack Valued at $250.00 AUD</w:t>
            </w:r>
          </w:p>
          <w:p w14:paraId="6CC4FAC5" w14:textId="209BFB7A" w:rsidR="00145AE7" w:rsidRPr="008D07FE" w:rsidRDefault="00145AE7" w:rsidP="00145AE7">
            <w:pPr>
              <w:pStyle w:val="ListParagraph"/>
              <w:numPr>
                <w:ilvl w:val="0"/>
                <w:numId w:val="20"/>
              </w:numPr>
              <w:rPr>
                <w:rFonts w:cstheme="majorHAnsi"/>
                <w:bCs/>
                <w:iCs/>
                <w:sz w:val="20"/>
                <w:szCs w:val="20"/>
              </w:rPr>
            </w:pPr>
            <w:r w:rsidRPr="008D07FE">
              <w:rPr>
                <w:rFonts w:cstheme="majorHAnsi"/>
                <w:bCs/>
                <w:iCs/>
                <w:sz w:val="20"/>
                <w:szCs w:val="20"/>
              </w:rPr>
              <w:t>Kiehl’s</w:t>
            </w:r>
            <w:r>
              <w:rPr>
                <w:rFonts w:cstheme="majorHAnsi"/>
                <w:bCs/>
                <w:iCs/>
                <w:sz w:val="20"/>
                <w:szCs w:val="20"/>
              </w:rPr>
              <w:t xml:space="preserve"> Beauty Pack Valued at $250.00 AUD</w:t>
            </w:r>
          </w:p>
          <w:p w14:paraId="5BD553DF" w14:textId="445233DA" w:rsidR="00145AE7" w:rsidRPr="008D07FE" w:rsidRDefault="00145AE7" w:rsidP="00145AE7">
            <w:pPr>
              <w:pStyle w:val="ListParagraph"/>
              <w:numPr>
                <w:ilvl w:val="0"/>
                <w:numId w:val="20"/>
              </w:numPr>
              <w:rPr>
                <w:rFonts w:cstheme="majorHAnsi"/>
                <w:bCs/>
                <w:iCs/>
                <w:sz w:val="20"/>
                <w:szCs w:val="20"/>
              </w:rPr>
            </w:pPr>
            <w:proofErr w:type="spellStart"/>
            <w:r w:rsidRPr="008D07FE">
              <w:rPr>
                <w:rFonts w:cstheme="majorHAnsi"/>
                <w:bCs/>
                <w:iCs/>
                <w:sz w:val="20"/>
                <w:szCs w:val="20"/>
              </w:rPr>
              <w:t>Manicare</w:t>
            </w:r>
            <w:proofErr w:type="spellEnd"/>
            <w:r>
              <w:rPr>
                <w:rFonts w:cstheme="majorHAnsi"/>
                <w:bCs/>
                <w:iCs/>
                <w:sz w:val="20"/>
                <w:szCs w:val="20"/>
              </w:rPr>
              <w:t xml:space="preserve"> Beauty Pack Valued at $250.00 AUD</w:t>
            </w:r>
          </w:p>
          <w:p w14:paraId="21FF790A" w14:textId="115D5352" w:rsidR="00145AE7" w:rsidRPr="008D07FE" w:rsidRDefault="00145AE7" w:rsidP="00145AE7">
            <w:pPr>
              <w:pStyle w:val="ListParagraph"/>
              <w:numPr>
                <w:ilvl w:val="0"/>
                <w:numId w:val="20"/>
              </w:numPr>
              <w:rPr>
                <w:rFonts w:cstheme="majorHAnsi"/>
                <w:bCs/>
                <w:iCs/>
                <w:sz w:val="20"/>
                <w:szCs w:val="20"/>
              </w:rPr>
            </w:pPr>
            <w:r w:rsidRPr="008D07FE">
              <w:rPr>
                <w:rFonts w:cstheme="majorHAnsi"/>
                <w:bCs/>
                <w:iCs/>
                <w:sz w:val="20"/>
                <w:szCs w:val="20"/>
              </w:rPr>
              <w:t>Plunkett’s</w:t>
            </w:r>
            <w:r>
              <w:rPr>
                <w:rFonts w:cstheme="majorHAnsi"/>
                <w:bCs/>
                <w:iCs/>
                <w:sz w:val="20"/>
                <w:szCs w:val="20"/>
              </w:rPr>
              <w:t xml:space="preserve"> Beauty Pack Valued at $250.00 AUD</w:t>
            </w:r>
          </w:p>
          <w:p w14:paraId="596AFFB3" w14:textId="2793A79C" w:rsidR="00145AE7" w:rsidRPr="00145AE7" w:rsidRDefault="00145AE7" w:rsidP="00D81914">
            <w:pPr>
              <w:pStyle w:val="ListParagraph"/>
              <w:numPr>
                <w:ilvl w:val="0"/>
                <w:numId w:val="20"/>
              </w:numPr>
              <w:rPr>
                <w:rFonts w:cstheme="majorHAnsi"/>
                <w:bCs/>
                <w:iCs/>
                <w:sz w:val="20"/>
                <w:szCs w:val="20"/>
              </w:rPr>
            </w:pPr>
            <w:r w:rsidRPr="008D07FE">
              <w:rPr>
                <w:rFonts w:cstheme="majorHAnsi"/>
                <w:bCs/>
                <w:iCs/>
                <w:sz w:val="20"/>
                <w:szCs w:val="20"/>
              </w:rPr>
              <w:t>Toni &amp; Guy</w:t>
            </w:r>
            <w:r>
              <w:rPr>
                <w:rFonts w:cstheme="majorHAnsi"/>
                <w:bCs/>
                <w:iCs/>
                <w:sz w:val="20"/>
                <w:szCs w:val="20"/>
              </w:rPr>
              <w:t xml:space="preserve"> Beauty Pack Valued at $250.00 AUD</w:t>
            </w:r>
          </w:p>
        </w:tc>
      </w:tr>
      <w:tr w:rsidR="00CF191E" w:rsidRPr="008D07FE" w14:paraId="25378D23" w14:textId="77777777" w:rsidTr="00A940C8">
        <w:tc>
          <w:tcPr>
            <w:tcW w:w="1253" w:type="dxa"/>
          </w:tcPr>
          <w:p w14:paraId="543BDD17" w14:textId="77777777" w:rsidR="00CF191E" w:rsidRPr="008D07FE" w:rsidRDefault="00CF191E">
            <w:pPr>
              <w:rPr>
                <w:rFonts w:cstheme="majorHAnsi"/>
                <w:b/>
                <w:sz w:val="20"/>
                <w:szCs w:val="20"/>
              </w:rPr>
            </w:pPr>
            <w:r w:rsidRPr="008D07FE">
              <w:rPr>
                <w:rFonts w:cstheme="majorHAnsi"/>
                <w:b/>
                <w:sz w:val="20"/>
                <w:szCs w:val="20"/>
              </w:rPr>
              <w:t>Draw:</w:t>
            </w:r>
          </w:p>
        </w:tc>
        <w:tc>
          <w:tcPr>
            <w:tcW w:w="9275" w:type="dxa"/>
          </w:tcPr>
          <w:p w14:paraId="14E16049" w14:textId="31218EBF" w:rsidR="00D64E68" w:rsidRPr="008D07FE" w:rsidRDefault="001A7B21" w:rsidP="008D07FE">
            <w:pPr>
              <w:rPr>
                <w:rFonts w:cstheme="majorHAnsi"/>
                <w:sz w:val="20"/>
                <w:szCs w:val="20"/>
              </w:rPr>
            </w:pPr>
            <w:r w:rsidRPr="008D07FE">
              <w:rPr>
                <w:rFonts w:cstheme="majorHAnsi"/>
                <w:sz w:val="20"/>
                <w:szCs w:val="20"/>
              </w:rPr>
              <w:t xml:space="preserve">The draw will take place at </w:t>
            </w:r>
            <w:r w:rsidR="00541F01" w:rsidRPr="008D07FE">
              <w:rPr>
                <w:rFonts w:cstheme="majorHAnsi"/>
                <w:sz w:val="20"/>
                <w:szCs w:val="20"/>
              </w:rPr>
              <w:t xml:space="preserve">Are </w:t>
            </w:r>
            <w:r w:rsidRPr="008D07FE">
              <w:rPr>
                <w:rFonts w:cstheme="majorHAnsi"/>
                <w:sz w:val="20"/>
                <w:szCs w:val="20"/>
              </w:rPr>
              <w:t xml:space="preserve">Media Pty Ltd, 54 Park Street, Sydney NSW 2000, Australia at </w:t>
            </w:r>
            <w:r w:rsidR="00B24DB5" w:rsidRPr="008D07FE">
              <w:rPr>
                <w:rFonts w:cstheme="majorHAnsi"/>
                <w:sz w:val="20"/>
                <w:szCs w:val="20"/>
              </w:rPr>
              <w:t>9</w:t>
            </w:r>
            <w:r w:rsidRPr="008D07FE">
              <w:rPr>
                <w:rFonts w:cstheme="majorHAnsi"/>
                <w:sz w:val="20"/>
                <w:szCs w:val="20"/>
              </w:rPr>
              <w:t xml:space="preserve">:30 </w:t>
            </w:r>
            <w:r w:rsidR="00B24DB5" w:rsidRPr="008D07FE">
              <w:rPr>
                <w:rFonts w:cstheme="majorHAnsi"/>
                <w:sz w:val="20"/>
                <w:szCs w:val="20"/>
              </w:rPr>
              <w:t>a</w:t>
            </w:r>
            <w:r w:rsidRPr="008D07FE">
              <w:rPr>
                <w:rFonts w:cstheme="majorHAnsi"/>
                <w:sz w:val="20"/>
                <w:szCs w:val="20"/>
              </w:rPr>
              <w:t>m</w:t>
            </w:r>
            <w:r w:rsidR="009B1766" w:rsidRPr="008D07FE">
              <w:rPr>
                <w:rFonts w:cstheme="majorHAnsi"/>
                <w:sz w:val="20"/>
                <w:szCs w:val="20"/>
              </w:rPr>
              <w:t xml:space="preserve"> </w:t>
            </w:r>
            <w:r w:rsidRPr="008D07FE">
              <w:rPr>
                <w:rFonts w:cstheme="majorHAnsi"/>
                <w:sz w:val="20"/>
                <w:szCs w:val="20"/>
              </w:rPr>
              <w:t xml:space="preserve">on </w:t>
            </w:r>
            <w:r w:rsidR="000A44B8" w:rsidRPr="008D07FE">
              <w:rPr>
                <w:rFonts w:cstheme="majorHAnsi"/>
                <w:sz w:val="20"/>
                <w:szCs w:val="20"/>
              </w:rPr>
              <w:t>19</w:t>
            </w:r>
            <w:r w:rsidR="000A44B8" w:rsidRPr="008D07FE">
              <w:rPr>
                <w:rFonts w:cstheme="majorHAnsi"/>
                <w:sz w:val="20"/>
                <w:szCs w:val="20"/>
                <w:vertAlign w:val="superscript"/>
              </w:rPr>
              <w:t>th</w:t>
            </w:r>
            <w:r w:rsidR="000A44B8" w:rsidRPr="008D07FE">
              <w:rPr>
                <w:rFonts w:cstheme="majorHAnsi"/>
                <w:sz w:val="20"/>
                <w:szCs w:val="20"/>
              </w:rPr>
              <w:t xml:space="preserve"> August</w:t>
            </w:r>
            <w:r w:rsidR="007C253B" w:rsidRPr="008D07FE">
              <w:rPr>
                <w:rFonts w:cstheme="majorHAnsi"/>
                <w:sz w:val="20"/>
                <w:szCs w:val="20"/>
              </w:rPr>
              <w:t xml:space="preserve"> </w:t>
            </w:r>
            <w:r w:rsidR="00F575CF" w:rsidRPr="008D07FE">
              <w:rPr>
                <w:rFonts w:cstheme="majorHAnsi"/>
                <w:sz w:val="20"/>
                <w:szCs w:val="20"/>
              </w:rPr>
              <w:t>202</w:t>
            </w:r>
            <w:r w:rsidR="00A940C8" w:rsidRPr="008D07FE">
              <w:rPr>
                <w:rFonts w:cstheme="majorHAnsi"/>
                <w:sz w:val="20"/>
                <w:szCs w:val="20"/>
              </w:rPr>
              <w:t>2</w:t>
            </w:r>
            <w:r w:rsidR="00D64E68" w:rsidRPr="008D07FE">
              <w:rPr>
                <w:rFonts w:cstheme="majorHAnsi"/>
                <w:sz w:val="20"/>
                <w:szCs w:val="20"/>
              </w:rPr>
              <w:t>. 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tc>
      </w:tr>
      <w:tr w:rsidR="00394BE9" w:rsidRPr="008D07FE" w14:paraId="40ED4052" w14:textId="77777777" w:rsidTr="00A940C8">
        <w:tc>
          <w:tcPr>
            <w:tcW w:w="1253" w:type="dxa"/>
          </w:tcPr>
          <w:p w14:paraId="5F2E4F87" w14:textId="77777777" w:rsidR="00394BE9" w:rsidRPr="008D07FE" w:rsidRDefault="0038572A">
            <w:pPr>
              <w:rPr>
                <w:rFonts w:cstheme="majorHAnsi"/>
                <w:sz w:val="20"/>
                <w:szCs w:val="20"/>
              </w:rPr>
            </w:pPr>
            <w:r w:rsidRPr="008D07FE">
              <w:rPr>
                <w:rFonts w:cstheme="majorHAnsi"/>
                <w:b/>
                <w:sz w:val="20"/>
                <w:szCs w:val="20"/>
              </w:rPr>
              <w:t>Winner notification:</w:t>
            </w:r>
          </w:p>
        </w:tc>
        <w:tc>
          <w:tcPr>
            <w:tcW w:w="9275" w:type="dxa"/>
          </w:tcPr>
          <w:p w14:paraId="0EADE9C1" w14:textId="649D0F6A" w:rsidR="00394BE9" w:rsidRPr="008D07FE" w:rsidRDefault="0038572A">
            <w:pPr>
              <w:rPr>
                <w:rFonts w:cstheme="majorHAnsi"/>
                <w:sz w:val="20"/>
                <w:szCs w:val="20"/>
              </w:rPr>
            </w:pPr>
            <w:r w:rsidRPr="008D07FE">
              <w:rPr>
                <w:rFonts w:cstheme="majorHAnsi"/>
                <w:sz w:val="20"/>
                <w:szCs w:val="20"/>
              </w:rPr>
              <w:t>The winner</w:t>
            </w:r>
            <w:r w:rsidR="00892D32" w:rsidRPr="008D07FE">
              <w:rPr>
                <w:rFonts w:cstheme="majorHAnsi"/>
                <w:sz w:val="20"/>
                <w:szCs w:val="20"/>
              </w:rPr>
              <w:t>/</w:t>
            </w:r>
            <w:r w:rsidRPr="008D07FE">
              <w:rPr>
                <w:rFonts w:cstheme="majorHAnsi"/>
                <w:sz w:val="20"/>
                <w:szCs w:val="20"/>
              </w:rPr>
              <w:t xml:space="preserve">s will be contacted by email and phone within </w:t>
            </w:r>
            <w:r w:rsidR="00D71121" w:rsidRPr="008D07FE">
              <w:rPr>
                <w:rFonts w:cstheme="majorHAnsi"/>
                <w:sz w:val="20"/>
                <w:szCs w:val="20"/>
              </w:rPr>
              <w:t>seven</w:t>
            </w:r>
            <w:r w:rsidRPr="008D07FE">
              <w:rPr>
                <w:rFonts w:cstheme="majorHAnsi"/>
                <w:sz w:val="20"/>
                <w:szCs w:val="20"/>
              </w:rPr>
              <w:t xml:space="preserve"> (</w:t>
            </w:r>
            <w:r w:rsidR="00D71121" w:rsidRPr="008D07FE">
              <w:rPr>
                <w:rFonts w:cstheme="majorHAnsi"/>
                <w:sz w:val="20"/>
                <w:szCs w:val="20"/>
              </w:rPr>
              <w:t>7</w:t>
            </w:r>
            <w:r w:rsidRPr="008D07FE">
              <w:rPr>
                <w:rFonts w:cstheme="majorHAnsi"/>
                <w:sz w:val="20"/>
                <w:szCs w:val="20"/>
              </w:rPr>
              <w:t>) business days of the draw</w:t>
            </w:r>
            <w:r w:rsidR="00DD5B44">
              <w:rPr>
                <w:rFonts w:cstheme="majorHAnsi"/>
                <w:sz w:val="20"/>
                <w:szCs w:val="20"/>
              </w:rPr>
              <w:t xml:space="preserve"> 26</w:t>
            </w:r>
            <w:r w:rsidR="00DD5B44" w:rsidRPr="00DD5B44">
              <w:rPr>
                <w:rFonts w:cstheme="majorHAnsi"/>
                <w:sz w:val="20"/>
                <w:szCs w:val="20"/>
                <w:vertAlign w:val="superscript"/>
              </w:rPr>
              <w:t>th</w:t>
            </w:r>
            <w:r w:rsidR="00DD5B44">
              <w:rPr>
                <w:rFonts w:cstheme="majorHAnsi"/>
                <w:sz w:val="20"/>
                <w:szCs w:val="20"/>
              </w:rPr>
              <w:t xml:space="preserve"> August 2022</w:t>
            </w:r>
            <w:r w:rsidRPr="008D07FE">
              <w:rPr>
                <w:rFonts w:cstheme="majorHAnsi"/>
                <w:sz w:val="20"/>
                <w:szCs w:val="20"/>
              </w:rPr>
              <w:t>.</w:t>
            </w:r>
            <w:r w:rsidR="00FC2FFA" w:rsidRPr="008D07FE">
              <w:rPr>
                <w:rFonts w:cstheme="majorHAnsi"/>
                <w:sz w:val="20"/>
                <w:szCs w:val="20"/>
              </w:rPr>
              <w:t xml:space="preserve"> Winner/s of prizes valued at over $250 will be published on the Competition Website within seven (7) days of the draw</w:t>
            </w:r>
            <w:r w:rsidR="00D71121" w:rsidRPr="008D07FE">
              <w:rPr>
                <w:rFonts w:cstheme="majorHAnsi"/>
                <w:sz w:val="20"/>
                <w:szCs w:val="20"/>
              </w:rPr>
              <w:t xml:space="preserve"> on 26</w:t>
            </w:r>
            <w:r w:rsidR="00D71121" w:rsidRPr="008D07FE">
              <w:rPr>
                <w:rFonts w:cstheme="majorHAnsi"/>
                <w:sz w:val="20"/>
                <w:szCs w:val="20"/>
                <w:vertAlign w:val="superscript"/>
              </w:rPr>
              <w:t>th</w:t>
            </w:r>
            <w:r w:rsidR="00D71121" w:rsidRPr="008D07FE">
              <w:rPr>
                <w:rFonts w:cstheme="majorHAnsi"/>
                <w:sz w:val="20"/>
                <w:szCs w:val="20"/>
              </w:rPr>
              <w:t xml:space="preserve"> August 2022</w:t>
            </w:r>
            <w:r w:rsidR="00FC2FFA" w:rsidRPr="008D07FE">
              <w:rPr>
                <w:rFonts w:cstheme="majorHAnsi"/>
                <w:sz w:val="20"/>
                <w:szCs w:val="20"/>
              </w:rPr>
              <w:t>.</w:t>
            </w:r>
          </w:p>
        </w:tc>
      </w:tr>
      <w:tr w:rsidR="00394BE9" w:rsidRPr="008D07FE" w14:paraId="58DCAEFE" w14:textId="77777777" w:rsidTr="00A940C8">
        <w:tc>
          <w:tcPr>
            <w:tcW w:w="1253" w:type="dxa"/>
          </w:tcPr>
          <w:p w14:paraId="68C94DE6" w14:textId="77777777" w:rsidR="00394BE9" w:rsidRPr="008D07FE" w:rsidRDefault="0038572A">
            <w:pPr>
              <w:rPr>
                <w:rFonts w:cstheme="majorHAnsi"/>
                <w:sz w:val="20"/>
                <w:szCs w:val="20"/>
              </w:rPr>
            </w:pPr>
            <w:r w:rsidRPr="008D07FE">
              <w:rPr>
                <w:rFonts w:cstheme="majorHAnsi"/>
                <w:b/>
                <w:sz w:val="20"/>
                <w:szCs w:val="20"/>
              </w:rPr>
              <w:t>Unclaimed Prizes:</w:t>
            </w:r>
          </w:p>
        </w:tc>
        <w:tc>
          <w:tcPr>
            <w:tcW w:w="9275" w:type="dxa"/>
          </w:tcPr>
          <w:p w14:paraId="0DBE4EAB" w14:textId="23163F38" w:rsidR="00AA0C2A" w:rsidRPr="008D07FE" w:rsidRDefault="0038572A" w:rsidP="00ED41C4">
            <w:pPr>
              <w:rPr>
                <w:rFonts w:cstheme="majorHAnsi"/>
                <w:sz w:val="20"/>
                <w:szCs w:val="20"/>
              </w:rPr>
            </w:pPr>
            <w:r w:rsidRPr="008D07FE">
              <w:rPr>
                <w:rFonts w:cstheme="majorHAnsi"/>
                <w:sz w:val="20"/>
                <w:szCs w:val="20"/>
              </w:rPr>
              <w:t xml:space="preserve">Prize(s) must be claimed </w:t>
            </w:r>
            <w:r w:rsidR="00EE2F0A" w:rsidRPr="008D07FE">
              <w:rPr>
                <w:rFonts w:cstheme="majorHAnsi"/>
                <w:sz w:val="20"/>
                <w:szCs w:val="20"/>
              </w:rPr>
              <w:t xml:space="preserve">within three (3) months of the </w:t>
            </w:r>
            <w:r w:rsidR="001F5286" w:rsidRPr="008D07FE">
              <w:rPr>
                <w:rFonts w:cstheme="majorHAnsi"/>
                <w:sz w:val="20"/>
                <w:szCs w:val="20"/>
              </w:rPr>
              <w:t>Original Draw</w:t>
            </w:r>
            <w:r w:rsidRPr="008D07FE">
              <w:rPr>
                <w:rFonts w:cstheme="majorHAnsi"/>
                <w:sz w:val="20"/>
                <w:szCs w:val="20"/>
              </w:rPr>
              <w:t xml:space="preserve">. In the event of an unclaimed prize, the prize will be redrawn </w:t>
            </w:r>
            <w:r w:rsidR="0085468A" w:rsidRPr="008D07FE">
              <w:rPr>
                <w:rFonts w:cstheme="majorHAnsi"/>
                <w:sz w:val="20"/>
                <w:szCs w:val="20"/>
              </w:rPr>
              <w:t xml:space="preserve">on </w:t>
            </w:r>
            <w:r w:rsidR="008D07FE" w:rsidRPr="008D07FE">
              <w:rPr>
                <w:rFonts w:cstheme="majorHAnsi"/>
                <w:sz w:val="20"/>
                <w:szCs w:val="20"/>
              </w:rPr>
              <w:t>11</w:t>
            </w:r>
            <w:r w:rsidR="008D07FE" w:rsidRPr="008D07FE">
              <w:rPr>
                <w:rFonts w:cstheme="majorHAnsi"/>
                <w:sz w:val="20"/>
                <w:szCs w:val="20"/>
                <w:vertAlign w:val="superscript"/>
              </w:rPr>
              <w:t>th</w:t>
            </w:r>
            <w:r w:rsidR="008D07FE" w:rsidRPr="008D07FE">
              <w:rPr>
                <w:rFonts w:cstheme="majorHAnsi"/>
                <w:sz w:val="20"/>
                <w:szCs w:val="20"/>
              </w:rPr>
              <w:t xml:space="preserve"> November 2022</w:t>
            </w:r>
            <w:r w:rsidR="0085468A" w:rsidRPr="008D07FE">
              <w:rPr>
                <w:rFonts w:cstheme="majorHAnsi"/>
                <w:sz w:val="20"/>
                <w:szCs w:val="20"/>
              </w:rPr>
              <w:t xml:space="preserve"> </w:t>
            </w:r>
            <w:r w:rsidRPr="008D07FE">
              <w:rPr>
                <w:rFonts w:cstheme="majorHAnsi"/>
                <w:sz w:val="20"/>
                <w:szCs w:val="20"/>
              </w:rPr>
              <w:t xml:space="preserve">at 02:30 pm at </w:t>
            </w:r>
            <w:r w:rsidR="00541F01" w:rsidRPr="008D07FE">
              <w:rPr>
                <w:rFonts w:cstheme="majorHAnsi"/>
                <w:sz w:val="20"/>
                <w:szCs w:val="20"/>
              </w:rPr>
              <w:t>Are</w:t>
            </w:r>
            <w:r w:rsidRPr="008D07FE">
              <w:rPr>
                <w:rFonts w:cstheme="majorHAnsi"/>
                <w:sz w:val="20"/>
                <w:szCs w:val="20"/>
              </w:rPr>
              <w:t xml:space="preserve"> Media Pty Ltd, 54 Park Street, Sydney NSW 2000, Australia. The winner</w:t>
            </w:r>
            <w:r w:rsidR="00907B50" w:rsidRPr="008D07FE">
              <w:rPr>
                <w:rFonts w:cstheme="majorHAnsi"/>
                <w:sz w:val="20"/>
                <w:szCs w:val="20"/>
              </w:rPr>
              <w:t>/</w:t>
            </w:r>
            <w:r w:rsidRPr="008D07FE">
              <w:rPr>
                <w:rFonts w:cstheme="majorHAnsi"/>
                <w:sz w:val="20"/>
                <w:szCs w:val="20"/>
              </w:rPr>
              <w:t xml:space="preserve">s of the redraw will be notified by email and phone within two (2) business days of the redraw. </w:t>
            </w:r>
            <w:r w:rsidR="00524A21" w:rsidRPr="008D07FE">
              <w:rPr>
                <w:rFonts w:cstheme="majorHAnsi"/>
                <w:sz w:val="20"/>
                <w:szCs w:val="20"/>
              </w:rPr>
              <w:t>Winner/s of p</w:t>
            </w:r>
            <w:r w:rsidR="004B3BAE" w:rsidRPr="008D07FE">
              <w:rPr>
                <w:rFonts w:cstheme="majorHAnsi"/>
                <w:sz w:val="20"/>
                <w:szCs w:val="20"/>
              </w:rPr>
              <w:t xml:space="preserve">rizes </w:t>
            </w:r>
            <w:r w:rsidR="00621637" w:rsidRPr="008D07FE">
              <w:rPr>
                <w:rFonts w:cstheme="majorHAnsi"/>
                <w:sz w:val="20"/>
                <w:szCs w:val="20"/>
              </w:rPr>
              <w:t xml:space="preserve">valued at </w:t>
            </w:r>
            <w:r w:rsidR="004B3BAE" w:rsidRPr="008D07FE">
              <w:rPr>
                <w:rFonts w:cstheme="majorHAnsi"/>
                <w:sz w:val="20"/>
                <w:szCs w:val="20"/>
              </w:rPr>
              <w:t xml:space="preserve">over $250 </w:t>
            </w:r>
            <w:r w:rsidR="003D3EE2" w:rsidRPr="008D07FE">
              <w:rPr>
                <w:rFonts w:cstheme="majorHAnsi"/>
                <w:sz w:val="20"/>
                <w:szCs w:val="20"/>
              </w:rPr>
              <w:t xml:space="preserve">will be published </w:t>
            </w:r>
            <w:r w:rsidR="00BF2C5B" w:rsidRPr="008D07FE">
              <w:rPr>
                <w:rFonts w:cstheme="majorHAnsi"/>
                <w:sz w:val="20"/>
                <w:szCs w:val="20"/>
              </w:rPr>
              <w:t xml:space="preserve">on the Competition Website </w:t>
            </w:r>
            <w:r w:rsidR="003961D7" w:rsidRPr="008D07FE">
              <w:rPr>
                <w:rFonts w:cstheme="majorHAnsi"/>
                <w:sz w:val="20"/>
                <w:szCs w:val="20"/>
              </w:rPr>
              <w:t xml:space="preserve">within seven (7) days of the </w:t>
            </w:r>
            <w:r w:rsidR="00017441" w:rsidRPr="008D07FE">
              <w:rPr>
                <w:rFonts w:cstheme="majorHAnsi"/>
                <w:sz w:val="20"/>
                <w:szCs w:val="20"/>
              </w:rPr>
              <w:t>re</w:t>
            </w:r>
            <w:r w:rsidR="003961D7" w:rsidRPr="008D07FE">
              <w:rPr>
                <w:rFonts w:cstheme="majorHAnsi"/>
                <w:sz w:val="20"/>
                <w:szCs w:val="20"/>
              </w:rPr>
              <w:t>draw</w:t>
            </w:r>
            <w:r w:rsidR="008D07FE" w:rsidRPr="008D07FE">
              <w:rPr>
                <w:rFonts w:cstheme="majorHAnsi"/>
                <w:sz w:val="20"/>
                <w:szCs w:val="20"/>
              </w:rPr>
              <w:t xml:space="preserve"> on 18</w:t>
            </w:r>
            <w:r w:rsidR="008D07FE" w:rsidRPr="008D07FE">
              <w:rPr>
                <w:rFonts w:cstheme="majorHAnsi"/>
                <w:sz w:val="20"/>
                <w:szCs w:val="20"/>
                <w:vertAlign w:val="superscript"/>
              </w:rPr>
              <w:t>th</w:t>
            </w:r>
            <w:r w:rsidR="008D07FE" w:rsidRPr="008D07FE">
              <w:rPr>
                <w:rFonts w:cstheme="majorHAnsi"/>
                <w:sz w:val="20"/>
                <w:szCs w:val="20"/>
              </w:rPr>
              <w:t xml:space="preserve"> November 2022</w:t>
            </w:r>
            <w:r w:rsidR="003961D7" w:rsidRPr="008D07FE">
              <w:rPr>
                <w:rFonts w:cstheme="majorHAnsi"/>
                <w:sz w:val="20"/>
                <w:szCs w:val="20"/>
              </w:rPr>
              <w:t>.</w:t>
            </w:r>
          </w:p>
        </w:tc>
      </w:tr>
      <w:tr w:rsidR="004F4524" w:rsidRPr="008D07FE" w14:paraId="497EF34F" w14:textId="77777777" w:rsidTr="00A940C8">
        <w:tc>
          <w:tcPr>
            <w:tcW w:w="1253" w:type="dxa"/>
          </w:tcPr>
          <w:p w14:paraId="25321AF2" w14:textId="77777777" w:rsidR="004F4524" w:rsidRPr="008D07FE" w:rsidRDefault="004F4524" w:rsidP="004F4524">
            <w:pPr>
              <w:rPr>
                <w:rFonts w:cstheme="majorHAnsi"/>
                <w:b/>
                <w:sz w:val="20"/>
                <w:szCs w:val="20"/>
              </w:rPr>
            </w:pPr>
            <w:r w:rsidRPr="008D07FE">
              <w:rPr>
                <w:rFonts w:cstheme="majorHAnsi"/>
                <w:b/>
                <w:sz w:val="20"/>
                <w:szCs w:val="20"/>
              </w:rPr>
              <w:t>Prize Conditions:</w:t>
            </w:r>
          </w:p>
        </w:tc>
        <w:tc>
          <w:tcPr>
            <w:tcW w:w="9275" w:type="dxa"/>
          </w:tcPr>
          <w:p w14:paraId="0E407322" w14:textId="2EB3190D" w:rsidR="004F4524" w:rsidRPr="008D07FE" w:rsidRDefault="004F4524" w:rsidP="004F4524">
            <w:pPr>
              <w:pStyle w:val="ListParagraph"/>
              <w:numPr>
                <w:ilvl w:val="0"/>
                <w:numId w:val="19"/>
              </w:numPr>
              <w:rPr>
                <w:rFonts w:cstheme="majorHAnsi"/>
                <w:sz w:val="20"/>
                <w:szCs w:val="20"/>
              </w:rPr>
            </w:pPr>
            <w:r w:rsidRPr="008D07FE">
              <w:rPr>
                <w:rFonts w:cstheme="majorHAnsi"/>
                <w:sz w:val="20"/>
                <w:szCs w:val="20"/>
              </w:rPr>
              <w:t>No part of a prize is exchangeable, redeemable for any other prize or transferable.</w:t>
            </w:r>
          </w:p>
          <w:p w14:paraId="598DA230" w14:textId="77777777" w:rsidR="004F4524" w:rsidRPr="008D07FE" w:rsidRDefault="004F4524" w:rsidP="004F4524">
            <w:pPr>
              <w:pStyle w:val="ListParagraph"/>
              <w:numPr>
                <w:ilvl w:val="0"/>
                <w:numId w:val="19"/>
              </w:numPr>
              <w:rPr>
                <w:rFonts w:cstheme="majorHAnsi"/>
                <w:sz w:val="20"/>
                <w:szCs w:val="20"/>
              </w:rPr>
            </w:pPr>
            <w:r w:rsidRPr="008D07FE">
              <w:rPr>
                <w:rFonts w:cstheme="majorHAnsi"/>
                <w:color w:val="222222"/>
                <w:sz w:val="20"/>
                <w:szCs w:val="20"/>
              </w:rPr>
              <w:lastRenderedPageBreak/>
              <w:t>The Promoter is not responsible or liable for any delay or failure in delivery of the prize by a third party or for any damaged caused to the prize during delivery.</w:t>
            </w:r>
          </w:p>
          <w:p w14:paraId="2993E62D" w14:textId="39D96937" w:rsidR="004F4524" w:rsidRPr="008D07FE" w:rsidRDefault="004F4524" w:rsidP="004F4524">
            <w:pPr>
              <w:pStyle w:val="ListParagraph"/>
              <w:numPr>
                <w:ilvl w:val="0"/>
                <w:numId w:val="19"/>
              </w:numPr>
              <w:rPr>
                <w:rFonts w:cstheme="majorHAnsi"/>
                <w:sz w:val="20"/>
                <w:szCs w:val="20"/>
              </w:rPr>
            </w:pPr>
            <w:r w:rsidRPr="008D07FE">
              <w:rPr>
                <w:rFonts w:cstheme="majorHAnsi"/>
                <w:color w:val="222222"/>
                <w:sz w:val="20"/>
                <w:szCs w:val="20"/>
              </w:rPr>
              <w:t>The prize does not include any ancillary costs associated with redeeming the prize</w:t>
            </w:r>
            <w:r w:rsidR="00690A2B" w:rsidRPr="008D07FE">
              <w:rPr>
                <w:rFonts w:cstheme="majorHAnsi"/>
                <w:color w:val="222222"/>
                <w:sz w:val="20"/>
                <w:szCs w:val="20"/>
              </w:rPr>
              <w:t xml:space="preserve"> or the set-up costs of the prize</w:t>
            </w:r>
            <w:r w:rsidRPr="008D07FE">
              <w:rPr>
                <w:rFonts w:cstheme="majorHAnsi"/>
                <w:color w:val="222222"/>
                <w:sz w:val="20"/>
                <w:szCs w:val="20"/>
              </w:rPr>
              <w:t xml:space="preserve">, </w:t>
            </w:r>
            <w:r w:rsidR="00B24DB5" w:rsidRPr="008D07FE">
              <w:rPr>
                <w:rFonts w:cstheme="majorHAnsi"/>
                <w:color w:val="222222"/>
                <w:sz w:val="20"/>
                <w:szCs w:val="20"/>
              </w:rPr>
              <w:t>including postage for orders placed in the rewards room using the points. Any ancillary costs</w:t>
            </w:r>
            <w:r w:rsidRPr="008D07FE">
              <w:rPr>
                <w:rFonts w:cstheme="majorHAnsi"/>
                <w:color w:val="222222"/>
                <w:sz w:val="20"/>
                <w:szCs w:val="20"/>
              </w:rPr>
              <w:t xml:space="preserve"> are the responsibility of the winner.</w:t>
            </w:r>
            <w:r w:rsidR="00B24DB5" w:rsidRPr="008D07FE">
              <w:rPr>
                <w:rFonts w:cstheme="majorHAnsi"/>
                <w:color w:val="222222"/>
                <w:sz w:val="20"/>
                <w:szCs w:val="20"/>
              </w:rPr>
              <w:t xml:space="preserve"> </w:t>
            </w:r>
          </w:p>
          <w:p w14:paraId="29F224EA" w14:textId="77777777" w:rsidR="004F4524" w:rsidRPr="008D07FE" w:rsidRDefault="004F4524" w:rsidP="0085468A">
            <w:pPr>
              <w:pStyle w:val="ListParagraph"/>
              <w:numPr>
                <w:ilvl w:val="0"/>
                <w:numId w:val="19"/>
              </w:numPr>
              <w:rPr>
                <w:rFonts w:cstheme="majorHAnsi"/>
                <w:sz w:val="20"/>
                <w:szCs w:val="20"/>
              </w:rPr>
            </w:pPr>
            <w:r w:rsidRPr="008D07FE">
              <w:rPr>
                <w:rFonts w:cstheme="majorHAnsi"/>
                <w:color w:val="222222"/>
                <w:sz w:val="20"/>
                <w:szCs w:val="20"/>
              </w:rPr>
              <w:t>The prize is subject to the standard terms and conditions of individual prize and service providers.</w:t>
            </w:r>
          </w:p>
        </w:tc>
      </w:tr>
    </w:tbl>
    <w:p w14:paraId="2648F06C" w14:textId="77777777" w:rsidR="00394BE9" w:rsidRPr="008D07FE" w:rsidRDefault="00394BE9">
      <w:pPr>
        <w:rPr>
          <w:rFonts w:cstheme="majorHAnsi"/>
          <w:sz w:val="20"/>
          <w:szCs w:val="20"/>
        </w:rPr>
      </w:pPr>
    </w:p>
    <w:p w14:paraId="573C2717"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8D07FE">
        <w:rPr>
          <w:rFonts w:cstheme="majorHAnsi"/>
          <w:sz w:val="20"/>
          <w:szCs w:val="20"/>
        </w:rPr>
        <w:t>capitalised</w:t>
      </w:r>
      <w:proofErr w:type="spellEnd"/>
      <w:r w:rsidRPr="008D07FE">
        <w:rPr>
          <w:rFonts w:cstheme="majorHAnsi"/>
          <w:sz w:val="20"/>
          <w:szCs w:val="20"/>
        </w:rPr>
        <w:t xml:space="preserve"> terms used in these Conditions of Entry have the meaning given in the Schedule, unless stated otherwise.</w:t>
      </w:r>
    </w:p>
    <w:p w14:paraId="39B47E9D" w14:textId="77777777" w:rsidR="00394BE9" w:rsidRPr="008D07FE" w:rsidRDefault="0038572A">
      <w:pPr>
        <w:numPr>
          <w:ilvl w:val="0"/>
          <w:numId w:val="18"/>
        </w:numPr>
        <w:rPr>
          <w:rFonts w:cstheme="majorHAnsi"/>
          <w:sz w:val="20"/>
          <w:szCs w:val="20"/>
        </w:rPr>
      </w:pPr>
      <w:r w:rsidRPr="008D07FE">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8D07FE" w:rsidRDefault="0038572A">
      <w:pPr>
        <w:numPr>
          <w:ilvl w:val="0"/>
          <w:numId w:val="18"/>
        </w:numPr>
        <w:rPr>
          <w:rFonts w:cstheme="majorHAnsi"/>
          <w:sz w:val="20"/>
          <w:szCs w:val="20"/>
        </w:rPr>
      </w:pPr>
      <w:r w:rsidRPr="008D07FE">
        <w:rPr>
          <w:rFonts w:cstheme="majorHAnsi"/>
          <w:sz w:val="20"/>
          <w:szCs w:val="20"/>
        </w:rPr>
        <w:t>Valid and eligible entries will be accepted during the Promotional Period.</w:t>
      </w:r>
    </w:p>
    <w:p w14:paraId="6E0F004E"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8D07FE">
        <w:rPr>
          <w:rFonts w:cstheme="majorHAnsi"/>
          <w:sz w:val="20"/>
          <w:szCs w:val="20"/>
        </w:rPr>
        <w:t>step-child</w:t>
      </w:r>
      <w:proofErr w:type="gramEnd"/>
      <w:r w:rsidRPr="008D07FE">
        <w:rPr>
          <w:rFonts w:cstheme="majorHAnsi"/>
          <w:sz w:val="20"/>
          <w:szCs w:val="20"/>
        </w:rPr>
        <w:t xml:space="preserve"> (whether natural or by adoption), parent, step-parent, grandparent, step-grandparent, uncle, aunt, niece, nephew, brother, sister, step-brother, step-sister or 1st cousin.</w:t>
      </w:r>
    </w:p>
    <w:p w14:paraId="508BA3A6"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Pr="008D07FE" w:rsidRDefault="00CC4966">
      <w:pPr>
        <w:numPr>
          <w:ilvl w:val="0"/>
          <w:numId w:val="18"/>
        </w:numPr>
        <w:rPr>
          <w:rFonts w:cstheme="majorHAnsi"/>
          <w:sz w:val="20"/>
          <w:szCs w:val="20"/>
        </w:rPr>
      </w:pPr>
      <w:r w:rsidRPr="008D07FE">
        <w:rPr>
          <w:rFonts w:cstheme="majorHAnsi"/>
          <w:sz w:val="20"/>
          <w:szCs w:val="20"/>
        </w:rPr>
        <w:t>The draw conductor may draw additional reserve entries in case an invalid entry or entrant is drawn.</w:t>
      </w:r>
    </w:p>
    <w:p w14:paraId="0681C5E8" w14:textId="77777777" w:rsidR="000935A4" w:rsidRPr="008D07FE" w:rsidRDefault="000935A4">
      <w:pPr>
        <w:numPr>
          <w:ilvl w:val="0"/>
          <w:numId w:val="18"/>
        </w:numPr>
        <w:rPr>
          <w:rFonts w:cstheme="majorHAnsi"/>
          <w:sz w:val="20"/>
          <w:szCs w:val="20"/>
        </w:rPr>
      </w:pPr>
      <w:r w:rsidRPr="008D07FE">
        <w:rPr>
          <w:rFonts w:cstheme="majorHAnsi"/>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8D07FE" w:rsidRDefault="0038572A">
      <w:pPr>
        <w:numPr>
          <w:ilvl w:val="0"/>
          <w:numId w:val="18"/>
        </w:numPr>
        <w:rPr>
          <w:rFonts w:cstheme="majorHAnsi"/>
          <w:sz w:val="20"/>
          <w:szCs w:val="20"/>
        </w:rPr>
      </w:pPr>
      <w:r w:rsidRPr="008D07FE">
        <w:rPr>
          <w:rFonts w:cstheme="majorHAnsi"/>
          <w:sz w:val="20"/>
          <w:szCs w:val="20"/>
        </w:rPr>
        <w:t>All reasonable attempts will be made to contact each winner.</w:t>
      </w:r>
    </w:p>
    <w:p w14:paraId="6BE29218" w14:textId="77777777" w:rsidR="00394BE9" w:rsidRPr="008D07FE" w:rsidRDefault="0038572A">
      <w:pPr>
        <w:numPr>
          <w:ilvl w:val="0"/>
          <w:numId w:val="18"/>
        </w:numPr>
        <w:rPr>
          <w:rFonts w:cstheme="majorHAnsi"/>
          <w:sz w:val="20"/>
          <w:szCs w:val="20"/>
        </w:rPr>
      </w:pPr>
      <w:r w:rsidRPr="008D07FE">
        <w:rPr>
          <w:rFonts w:cstheme="majorHAnsi"/>
          <w:sz w:val="20"/>
          <w:szCs w:val="20"/>
        </w:rPr>
        <w:t>If any winner chooses not to take their prize (or is unable to</w:t>
      </w:r>
      <w:proofErr w:type="gramStart"/>
      <w:r w:rsidRPr="008D07FE">
        <w:rPr>
          <w:rFonts w:cstheme="majorHAnsi"/>
          <w:sz w:val="20"/>
          <w:szCs w:val="20"/>
        </w:rPr>
        <w:t>), or</w:t>
      </w:r>
      <w:proofErr w:type="gramEnd"/>
      <w:r w:rsidRPr="008D07FE">
        <w:rPr>
          <w:rFonts w:cstheme="majorHAnsi"/>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8D07FE" w:rsidRDefault="0038572A">
      <w:pPr>
        <w:numPr>
          <w:ilvl w:val="0"/>
          <w:numId w:val="18"/>
        </w:numPr>
        <w:rPr>
          <w:rFonts w:cstheme="majorHAnsi"/>
          <w:sz w:val="20"/>
          <w:szCs w:val="20"/>
        </w:rPr>
      </w:pPr>
      <w:r w:rsidRPr="008D07FE">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8D07FE" w:rsidRDefault="0038572A">
      <w:pPr>
        <w:numPr>
          <w:ilvl w:val="0"/>
          <w:numId w:val="18"/>
        </w:numPr>
        <w:rPr>
          <w:rFonts w:cstheme="majorHAnsi"/>
          <w:sz w:val="20"/>
          <w:szCs w:val="20"/>
        </w:rPr>
      </w:pPr>
      <w:r w:rsidRPr="008D07FE">
        <w:rPr>
          <w:rFonts w:cstheme="majorHAnsi"/>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8D07FE" w:rsidRDefault="0038572A">
      <w:pPr>
        <w:numPr>
          <w:ilvl w:val="0"/>
          <w:numId w:val="18"/>
        </w:numPr>
        <w:rPr>
          <w:rFonts w:cstheme="majorHAnsi"/>
          <w:sz w:val="20"/>
          <w:szCs w:val="20"/>
        </w:rPr>
      </w:pPr>
      <w:r w:rsidRPr="008D07FE">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8D07FE" w:rsidRDefault="0038572A">
      <w:pPr>
        <w:numPr>
          <w:ilvl w:val="0"/>
          <w:numId w:val="18"/>
        </w:numPr>
        <w:rPr>
          <w:rFonts w:cstheme="majorHAnsi"/>
          <w:sz w:val="20"/>
          <w:szCs w:val="20"/>
        </w:rPr>
      </w:pPr>
      <w:r w:rsidRPr="008D07FE">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Pr="008D07FE" w:rsidRDefault="00DF1FFF">
      <w:pPr>
        <w:numPr>
          <w:ilvl w:val="0"/>
          <w:numId w:val="18"/>
        </w:numPr>
        <w:rPr>
          <w:rFonts w:cstheme="majorHAnsi"/>
          <w:sz w:val="20"/>
          <w:szCs w:val="20"/>
        </w:rPr>
      </w:pPr>
      <w:r w:rsidRPr="008D07FE">
        <w:rPr>
          <w:rFonts w:cstheme="majorHAnsi"/>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D07FE">
        <w:rPr>
          <w:rFonts w:cstheme="majorHAnsi"/>
          <w:sz w:val="20"/>
          <w:szCs w:val="20"/>
        </w:rPr>
        <w:t>Cth</w:t>
      </w:r>
      <w:proofErr w:type="spellEnd"/>
      <w:r w:rsidRPr="008D07FE">
        <w:rPr>
          <w:rFonts w:cstheme="majorHAnsi"/>
          <w:sz w:val="20"/>
          <w:szCs w:val="20"/>
        </w:rPr>
        <w:t>) and its privacy policy which is located at http://www.</w:t>
      </w:r>
      <w:r w:rsidR="00541F01" w:rsidRPr="008D07FE">
        <w:rPr>
          <w:rFonts w:cstheme="majorHAnsi"/>
          <w:sz w:val="20"/>
          <w:szCs w:val="20"/>
        </w:rPr>
        <w:t>are</w:t>
      </w:r>
      <w:r w:rsidRPr="008D07FE">
        <w:rPr>
          <w:rFonts w:cstheme="majorHAnsi"/>
          <w:sz w:val="20"/>
          <w:szCs w:val="20"/>
        </w:rPr>
        <w:t xml:space="preserve">media.com.au/privacy/. The Promoter's privacy policy contains information about how the entrant may access, </w:t>
      </w:r>
      <w:proofErr w:type="gramStart"/>
      <w:r w:rsidRPr="008D07FE">
        <w:rPr>
          <w:rFonts w:cstheme="majorHAnsi"/>
          <w:sz w:val="20"/>
          <w:szCs w:val="20"/>
        </w:rPr>
        <w:t>update</w:t>
      </w:r>
      <w:proofErr w:type="gramEnd"/>
      <w:r w:rsidRPr="008D07FE">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w:t>
      </w:r>
      <w:r w:rsidRPr="008D07FE">
        <w:rPr>
          <w:rFonts w:cstheme="majorHAnsi"/>
          <w:sz w:val="20"/>
          <w:szCs w:val="20"/>
        </w:rPr>
        <w:lastRenderedPageBreak/>
        <w:t>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8D07FE">
        <w:rPr>
          <w:rFonts w:cstheme="majorHAnsi"/>
          <w:sz w:val="20"/>
          <w:szCs w:val="20"/>
        </w:rPr>
        <w:t>.</w:t>
      </w:r>
    </w:p>
    <w:p w14:paraId="4DC0982B" w14:textId="77777777" w:rsidR="00394BE9" w:rsidRPr="008D07FE" w:rsidRDefault="0038572A">
      <w:pPr>
        <w:numPr>
          <w:ilvl w:val="0"/>
          <w:numId w:val="18"/>
        </w:numPr>
        <w:rPr>
          <w:rFonts w:cstheme="majorHAnsi"/>
          <w:sz w:val="20"/>
          <w:szCs w:val="20"/>
        </w:rPr>
      </w:pPr>
      <w:r w:rsidRPr="008D07FE">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If a prize is provided to the Promoter by a third party, the prize is subject to the terms and conditions of the </w:t>
      </w:r>
      <w:proofErr w:type="gramStart"/>
      <w:r w:rsidRPr="008D07FE">
        <w:rPr>
          <w:rFonts w:cstheme="majorHAnsi"/>
          <w:sz w:val="20"/>
          <w:szCs w:val="20"/>
        </w:rPr>
        <w:t>third party</w:t>
      </w:r>
      <w:proofErr w:type="gramEnd"/>
      <w:r w:rsidRPr="008D07FE">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Any guarantee or warranty given is in addition to any relevant statutory guarantees and warranties and nothing in these Conditions of Entry restricts, </w:t>
      </w:r>
      <w:proofErr w:type="gramStart"/>
      <w:r w:rsidRPr="008D07FE">
        <w:rPr>
          <w:rFonts w:cstheme="majorHAnsi"/>
          <w:sz w:val="20"/>
          <w:szCs w:val="20"/>
        </w:rPr>
        <w:t>excludes</w:t>
      </w:r>
      <w:proofErr w:type="gramEnd"/>
      <w:r w:rsidRPr="008D07FE">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8D07FE">
        <w:rPr>
          <w:rFonts w:cstheme="majorHAnsi"/>
          <w:sz w:val="20"/>
          <w:szCs w:val="20"/>
        </w:rPr>
        <w:t>Cth</w:t>
      </w:r>
      <w:proofErr w:type="spellEnd"/>
      <w:r w:rsidRPr="008D07FE">
        <w:rPr>
          <w:rFonts w:cstheme="majorHAnsi"/>
          <w:sz w:val="20"/>
          <w:szCs w:val="20"/>
        </w:rPr>
        <w:t>).</w:t>
      </w:r>
    </w:p>
    <w:p w14:paraId="133525F1"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8D07FE">
        <w:rPr>
          <w:rFonts w:cstheme="majorHAnsi"/>
          <w:sz w:val="20"/>
          <w:szCs w:val="20"/>
        </w:rPr>
        <w:t>unauthorised</w:t>
      </w:r>
      <w:proofErr w:type="spellEnd"/>
      <w:r w:rsidRPr="008D07FE">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The Promoter reserves the right, at any time, to validate and check the authenticity of entries and entrant's details (including an entrant's identity, </w:t>
      </w:r>
      <w:proofErr w:type="gramStart"/>
      <w:r w:rsidRPr="008D07FE">
        <w:rPr>
          <w:rFonts w:cstheme="majorHAnsi"/>
          <w:sz w:val="20"/>
          <w:szCs w:val="20"/>
        </w:rPr>
        <w:t>age</w:t>
      </w:r>
      <w:proofErr w:type="gramEnd"/>
      <w:r w:rsidRPr="008D07FE">
        <w:rPr>
          <w:rFonts w:cstheme="majorHAnsi"/>
          <w:sz w:val="20"/>
          <w:szCs w:val="20"/>
        </w:rPr>
        <w:t xml:space="preserve"> and place of residence). </w:t>
      </w:r>
      <w:proofErr w:type="gramStart"/>
      <w:r w:rsidRPr="008D07FE">
        <w:rPr>
          <w:rFonts w:cstheme="majorHAnsi"/>
          <w:sz w:val="20"/>
          <w:szCs w:val="20"/>
        </w:rPr>
        <w:t>In the event that</w:t>
      </w:r>
      <w:proofErr w:type="gramEnd"/>
      <w:r w:rsidRPr="008D07FE">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8D07FE">
        <w:rPr>
          <w:rFonts w:cstheme="majorHAnsi"/>
          <w:sz w:val="20"/>
          <w:szCs w:val="20"/>
        </w:rPr>
        <w:t>incorrect</w:t>
      </w:r>
      <w:proofErr w:type="gramEnd"/>
      <w:r w:rsidRPr="008D07FE">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8D07FE">
        <w:rPr>
          <w:rFonts w:cstheme="majorHAnsi"/>
          <w:sz w:val="20"/>
          <w:szCs w:val="20"/>
        </w:rPr>
        <w:t>third party</w:t>
      </w:r>
      <w:proofErr w:type="gramEnd"/>
      <w:r w:rsidRPr="008D07FE">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8D07FE">
        <w:rPr>
          <w:rFonts w:cstheme="majorHAnsi"/>
          <w:sz w:val="20"/>
          <w:szCs w:val="20"/>
        </w:rPr>
        <w:t>etc</w:t>
      </w:r>
      <w:proofErr w:type="spellEnd"/>
      <w:r w:rsidRPr="008D07FE">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8D07FE">
        <w:rPr>
          <w:rFonts w:cstheme="majorHAnsi"/>
          <w:sz w:val="20"/>
          <w:szCs w:val="20"/>
        </w:rPr>
        <w:t>affiliates</w:t>
      </w:r>
      <w:proofErr w:type="gramEnd"/>
      <w:r w:rsidRPr="008D07FE">
        <w:rPr>
          <w:rFonts w:cstheme="majorHAnsi"/>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8D07FE">
        <w:rPr>
          <w:rFonts w:cstheme="majorHAnsi"/>
          <w:sz w:val="20"/>
          <w:szCs w:val="20"/>
        </w:rPr>
        <w:t>all of</w:t>
      </w:r>
      <w:proofErr w:type="gramEnd"/>
      <w:r w:rsidRPr="008D07FE">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w:t>
      </w:r>
      <w:r w:rsidRPr="008D07FE">
        <w:rPr>
          <w:rFonts w:cstheme="majorHAnsi"/>
          <w:sz w:val="20"/>
          <w:szCs w:val="20"/>
        </w:rPr>
        <w:lastRenderedPageBreak/>
        <w:t xml:space="preserve">jointly created or has any rights in the </w:t>
      </w:r>
      <w:proofErr w:type="gramStart"/>
      <w:r w:rsidRPr="008D07FE">
        <w:rPr>
          <w:rFonts w:cstheme="majorHAnsi"/>
          <w:sz w:val="20"/>
          <w:szCs w:val="20"/>
        </w:rPr>
        <w:t>aforementioned material</w:t>
      </w:r>
      <w:proofErr w:type="gramEnd"/>
      <w:r w:rsidRPr="008D07FE">
        <w:rPr>
          <w:rFonts w:cstheme="majorHAnsi"/>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8D07FE">
        <w:rPr>
          <w:rFonts w:cstheme="majorHAnsi"/>
          <w:sz w:val="20"/>
          <w:szCs w:val="20"/>
        </w:rPr>
        <w:t xml:space="preserve"> </w:t>
      </w:r>
      <w:r w:rsidRPr="008D07FE">
        <w:rPr>
          <w:rFonts w:cstheme="majorHAnsi"/>
          <w:sz w:val="20"/>
          <w:szCs w:val="20"/>
        </w:rPr>
        <w:t xml:space="preserve">The entrant warrants and represents that any material sent or provided by the entrant to the Promoter will not infringe any copyright, </w:t>
      </w:r>
      <w:proofErr w:type="gramStart"/>
      <w:r w:rsidRPr="008D07FE">
        <w:rPr>
          <w:rFonts w:cstheme="majorHAnsi"/>
          <w:sz w:val="20"/>
          <w:szCs w:val="20"/>
        </w:rPr>
        <w:t>trademarks</w:t>
      </w:r>
      <w:proofErr w:type="gramEnd"/>
      <w:r w:rsidRPr="008D07FE">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The Promoter reserves the right to disqualify entries in the event of non-compliance with these Conditions of Entry. </w:t>
      </w:r>
      <w:proofErr w:type="gramStart"/>
      <w:r w:rsidRPr="008D07FE">
        <w:rPr>
          <w:rFonts w:cstheme="majorHAnsi"/>
          <w:sz w:val="20"/>
          <w:szCs w:val="20"/>
        </w:rPr>
        <w:t>In the event that</w:t>
      </w:r>
      <w:proofErr w:type="gramEnd"/>
      <w:r w:rsidRPr="008D07FE">
        <w:rPr>
          <w:rFonts w:cstheme="majorHAnsi"/>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8D07FE">
        <w:rPr>
          <w:rFonts w:cstheme="majorHAnsi"/>
          <w:sz w:val="20"/>
          <w:szCs w:val="20"/>
        </w:rPr>
        <w:t>wilful</w:t>
      </w:r>
      <w:proofErr w:type="spellEnd"/>
      <w:r w:rsidRPr="008D07FE">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8D07FE" w:rsidRDefault="0038572A">
      <w:pPr>
        <w:numPr>
          <w:ilvl w:val="0"/>
          <w:numId w:val="18"/>
        </w:numPr>
        <w:rPr>
          <w:rFonts w:cstheme="majorHAnsi"/>
          <w:sz w:val="20"/>
          <w:szCs w:val="20"/>
        </w:rPr>
      </w:pPr>
      <w:r w:rsidRPr="008D07FE">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8D07FE">
        <w:rPr>
          <w:rFonts w:cstheme="majorHAnsi"/>
          <w:sz w:val="20"/>
          <w:szCs w:val="20"/>
        </w:rPr>
        <w:t>filmed</w:t>
      </w:r>
      <w:proofErr w:type="gramEnd"/>
      <w:r w:rsidRPr="008D07FE">
        <w:rPr>
          <w:rFonts w:cstheme="majorHAnsi"/>
          <w:sz w:val="20"/>
          <w:szCs w:val="20"/>
        </w:rPr>
        <w:t xml:space="preserve"> or interviewed and acknowledges that the Promoter may use any such marketing and editorial material without further reference or compensation to them.</w:t>
      </w:r>
    </w:p>
    <w:p w14:paraId="474B64B3" w14:textId="77777777" w:rsidR="00394BE9" w:rsidRPr="00AD2E74" w:rsidRDefault="0038572A">
      <w:pPr>
        <w:numPr>
          <w:ilvl w:val="0"/>
          <w:numId w:val="18"/>
        </w:numPr>
        <w:rPr>
          <w:rFonts w:cstheme="majorHAnsi"/>
          <w:sz w:val="20"/>
          <w:szCs w:val="20"/>
        </w:rPr>
      </w:pPr>
      <w:r w:rsidRPr="00AD2E74">
        <w:rPr>
          <w:rFonts w:cstheme="majorHAnsi"/>
          <w:sz w:val="20"/>
          <w:szCs w:val="20"/>
        </w:rPr>
        <w:t xml:space="preserve">The Promoter accepts no responsibility for any tax implications and the entrant must seek their own independent financial advice </w:t>
      </w:r>
      <w:proofErr w:type="gramStart"/>
      <w:r w:rsidRPr="00AD2E74">
        <w:rPr>
          <w:rFonts w:cstheme="majorHAnsi"/>
          <w:sz w:val="20"/>
          <w:szCs w:val="20"/>
        </w:rPr>
        <w:t>in regards to</w:t>
      </w:r>
      <w:proofErr w:type="gramEnd"/>
      <w:r w:rsidRPr="00AD2E74">
        <w:rPr>
          <w:rFonts w:cstheme="majorHAnsi"/>
          <w:sz w:val="20"/>
          <w:szCs w:val="20"/>
        </w:rPr>
        <w:t xml:space="preserve"> the tax implications relating to the prize or acceptance of the prize.</w:t>
      </w:r>
    </w:p>
    <w:p w14:paraId="326309DC" w14:textId="77777777" w:rsidR="00394BE9" w:rsidRPr="00AD2E74" w:rsidRDefault="0038572A">
      <w:pPr>
        <w:numPr>
          <w:ilvl w:val="0"/>
          <w:numId w:val="18"/>
        </w:numPr>
        <w:rPr>
          <w:rFonts w:cstheme="majorHAnsi"/>
          <w:sz w:val="20"/>
          <w:szCs w:val="20"/>
        </w:rPr>
      </w:pPr>
      <w:r w:rsidRPr="00AD2E74">
        <w:rPr>
          <w:rFonts w:cstheme="majorHAnsi"/>
          <w:sz w:val="20"/>
          <w:szCs w:val="20"/>
        </w:rPr>
        <w:t>Failure by the Promoter to enforce any of its rights at any stage does not constitute a waiver of these rights.</w:t>
      </w:r>
    </w:p>
    <w:p w14:paraId="1C7E06CE" w14:textId="00104203" w:rsidR="00700B1F" w:rsidRPr="00AD2E74" w:rsidRDefault="0085468A" w:rsidP="00700B1F">
      <w:pPr>
        <w:numPr>
          <w:ilvl w:val="0"/>
          <w:numId w:val="18"/>
        </w:numPr>
        <w:rPr>
          <w:rFonts w:cstheme="majorHAnsi"/>
          <w:sz w:val="20"/>
          <w:szCs w:val="20"/>
        </w:rPr>
      </w:pPr>
      <w:proofErr w:type="spellStart"/>
      <w:r w:rsidRPr="00AD2E74">
        <w:rPr>
          <w:rFonts w:cstheme="majorHAnsi"/>
          <w:sz w:val="20"/>
          <w:szCs w:val="20"/>
        </w:rPr>
        <w:t>Authorised</w:t>
      </w:r>
      <w:proofErr w:type="spellEnd"/>
      <w:r w:rsidRPr="00AD2E74">
        <w:rPr>
          <w:rFonts w:cstheme="majorHAnsi"/>
          <w:sz w:val="20"/>
          <w:szCs w:val="20"/>
        </w:rPr>
        <w:t xml:space="preserve"> under permit number: </w:t>
      </w:r>
      <w:r w:rsidR="00541F01" w:rsidRPr="00AD2E74">
        <w:rPr>
          <w:rFonts w:cstheme="majorHAnsi"/>
          <w:sz w:val="20"/>
          <w:szCs w:val="20"/>
        </w:rPr>
        <w:t>NSW: TP/00018</w:t>
      </w:r>
      <w:r w:rsidR="00337007" w:rsidRPr="00AD2E74">
        <w:rPr>
          <w:rFonts w:cstheme="majorHAnsi"/>
          <w:sz w:val="20"/>
          <w:szCs w:val="20"/>
        </w:rPr>
        <w:t>, ACT: TP 22/</w:t>
      </w:r>
      <w:r w:rsidR="005D0756" w:rsidRPr="00AD2E74">
        <w:rPr>
          <w:rFonts w:cstheme="majorHAnsi"/>
          <w:sz w:val="20"/>
          <w:szCs w:val="20"/>
        </w:rPr>
        <w:t>00959</w:t>
      </w:r>
      <w:r w:rsidR="00337007" w:rsidRPr="00AD2E74">
        <w:rPr>
          <w:rFonts w:cstheme="majorHAnsi"/>
          <w:sz w:val="20"/>
          <w:szCs w:val="20"/>
        </w:rPr>
        <w:t xml:space="preserve">, </w:t>
      </w:r>
      <w:r w:rsidR="000B2D05" w:rsidRPr="00AD2E74">
        <w:rPr>
          <w:rFonts w:cstheme="majorHAnsi"/>
          <w:sz w:val="20"/>
          <w:szCs w:val="20"/>
        </w:rPr>
        <w:t>SA: T22/</w:t>
      </w:r>
      <w:r w:rsidR="00AD2E74" w:rsidRPr="00AD2E74">
        <w:rPr>
          <w:rFonts w:cstheme="majorHAnsi"/>
          <w:sz w:val="20"/>
          <w:szCs w:val="20"/>
        </w:rPr>
        <w:t>753</w:t>
      </w:r>
      <w:r w:rsidR="000B2D05" w:rsidRPr="00AD2E74">
        <w:rPr>
          <w:rFonts w:cstheme="majorHAnsi"/>
          <w:sz w:val="20"/>
          <w:szCs w:val="20"/>
        </w:rPr>
        <w:t>.</w:t>
      </w:r>
    </w:p>
    <w:p w14:paraId="29D7C40F" w14:textId="77777777" w:rsidR="008D41A8" w:rsidRDefault="008D41A8" w:rsidP="008D41A8">
      <w:pPr>
        <w:rPr>
          <w:sz w:val="20"/>
          <w:szCs w:val="20"/>
        </w:rPr>
      </w:pPr>
    </w:p>
    <w:p w14:paraId="15429077" w14:textId="24DB7477" w:rsidR="008D41A8" w:rsidRPr="0085468A" w:rsidRDefault="008D41A8" w:rsidP="00B24DB5">
      <w:pPr>
        <w:autoSpaceDE w:val="0"/>
        <w:autoSpaceDN w:val="0"/>
        <w:adjustRightInd w:val="0"/>
        <w:spacing w:line="240" w:lineRule="auto"/>
        <w:rPr>
          <w:sz w:val="20"/>
          <w:szCs w:val="20"/>
        </w:rPr>
      </w:pPr>
    </w:p>
    <w:sectPr w:rsidR="008D41A8" w:rsidRPr="0085468A" w:rsidSect="005D74B8">
      <w:footerReference w:type="even" r:id="rId8"/>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AD2E7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37A46"/>
    <w:multiLevelType w:val="hybridMultilevel"/>
    <w:tmpl w:val="433E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4857027">
    <w:abstractNumId w:val="8"/>
  </w:num>
  <w:num w:numId="2" w16cid:durableId="885413958">
    <w:abstractNumId w:val="6"/>
  </w:num>
  <w:num w:numId="3" w16cid:durableId="2103450244">
    <w:abstractNumId w:val="5"/>
  </w:num>
  <w:num w:numId="4" w16cid:durableId="1762526702">
    <w:abstractNumId w:val="4"/>
  </w:num>
  <w:num w:numId="5" w16cid:durableId="1273367753">
    <w:abstractNumId w:val="7"/>
  </w:num>
  <w:num w:numId="6" w16cid:durableId="109863247">
    <w:abstractNumId w:val="3"/>
  </w:num>
  <w:num w:numId="7" w16cid:durableId="1975259154">
    <w:abstractNumId w:val="2"/>
  </w:num>
  <w:num w:numId="8" w16cid:durableId="757019565">
    <w:abstractNumId w:val="1"/>
  </w:num>
  <w:num w:numId="9" w16cid:durableId="1873807682">
    <w:abstractNumId w:val="0"/>
  </w:num>
  <w:num w:numId="10" w16cid:durableId="67844024">
    <w:abstractNumId w:val="8"/>
  </w:num>
  <w:num w:numId="11" w16cid:durableId="1861234246">
    <w:abstractNumId w:val="11"/>
  </w:num>
  <w:num w:numId="12" w16cid:durableId="1577671051">
    <w:abstractNumId w:val="14"/>
  </w:num>
  <w:num w:numId="13" w16cid:durableId="279184926">
    <w:abstractNumId w:val="12"/>
  </w:num>
  <w:num w:numId="14" w16cid:durableId="749931636">
    <w:abstractNumId w:val="13"/>
  </w:num>
  <w:num w:numId="15" w16cid:durableId="1651249325">
    <w:abstractNumId w:val="13"/>
    <w:lvlOverride w:ilvl="0">
      <w:startOverride w:val="1"/>
    </w:lvlOverride>
  </w:num>
  <w:num w:numId="16" w16cid:durableId="1401903216">
    <w:abstractNumId w:val="13"/>
    <w:lvlOverride w:ilvl="0">
      <w:startOverride w:val="1"/>
    </w:lvlOverride>
  </w:num>
  <w:num w:numId="17" w16cid:durableId="294525596">
    <w:abstractNumId w:val="13"/>
    <w:lvlOverride w:ilvl="0">
      <w:startOverride w:val="1"/>
    </w:lvlOverride>
  </w:num>
  <w:num w:numId="18" w16cid:durableId="2123112091">
    <w:abstractNumId w:val="13"/>
    <w:lvlOverride w:ilvl="0">
      <w:startOverride w:val="1"/>
    </w:lvlOverride>
  </w:num>
  <w:num w:numId="19" w16cid:durableId="1486360919">
    <w:abstractNumId w:val="9"/>
  </w:num>
  <w:num w:numId="20" w16cid:durableId="1294630471">
    <w:abstractNumId w:val="10"/>
  </w:num>
  <w:num w:numId="21" w16cid:durableId="2062822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4B8"/>
    <w:rsid w:val="000A4FD2"/>
    <w:rsid w:val="000B2D05"/>
    <w:rsid w:val="000C61F1"/>
    <w:rsid w:val="000C761E"/>
    <w:rsid w:val="000D24EA"/>
    <w:rsid w:val="000E6F1E"/>
    <w:rsid w:val="000F3384"/>
    <w:rsid w:val="00145AE7"/>
    <w:rsid w:val="0015074B"/>
    <w:rsid w:val="001645A2"/>
    <w:rsid w:val="0017173F"/>
    <w:rsid w:val="00180FD0"/>
    <w:rsid w:val="00185D76"/>
    <w:rsid w:val="00191A84"/>
    <w:rsid w:val="001962FD"/>
    <w:rsid w:val="0019724B"/>
    <w:rsid w:val="001A20EE"/>
    <w:rsid w:val="001A635F"/>
    <w:rsid w:val="001A7B21"/>
    <w:rsid w:val="001C263D"/>
    <w:rsid w:val="001C40F9"/>
    <w:rsid w:val="001F5286"/>
    <w:rsid w:val="001F6B22"/>
    <w:rsid w:val="00200593"/>
    <w:rsid w:val="00207257"/>
    <w:rsid w:val="00233133"/>
    <w:rsid w:val="00234B9C"/>
    <w:rsid w:val="00235160"/>
    <w:rsid w:val="00241461"/>
    <w:rsid w:val="002664C7"/>
    <w:rsid w:val="00276417"/>
    <w:rsid w:val="00284FE3"/>
    <w:rsid w:val="0029639D"/>
    <w:rsid w:val="0029660D"/>
    <w:rsid w:val="002A1421"/>
    <w:rsid w:val="002B71B3"/>
    <w:rsid w:val="002F29DF"/>
    <w:rsid w:val="00324C4E"/>
    <w:rsid w:val="00326F90"/>
    <w:rsid w:val="00330869"/>
    <w:rsid w:val="00337007"/>
    <w:rsid w:val="0038572A"/>
    <w:rsid w:val="00394BE9"/>
    <w:rsid w:val="003961D7"/>
    <w:rsid w:val="00396790"/>
    <w:rsid w:val="003B514E"/>
    <w:rsid w:val="003B7187"/>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C53D4"/>
    <w:rsid w:val="005D0103"/>
    <w:rsid w:val="005D0756"/>
    <w:rsid w:val="005D14CA"/>
    <w:rsid w:val="005D48C9"/>
    <w:rsid w:val="005D74B8"/>
    <w:rsid w:val="005E4C06"/>
    <w:rsid w:val="005E6A9F"/>
    <w:rsid w:val="005F0C94"/>
    <w:rsid w:val="00621637"/>
    <w:rsid w:val="00650A7E"/>
    <w:rsid w:val="006511F3"/>
    <w:rsid w:val="006638D9"/>
    <w:rsid w:val="00690A2B"/>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07FE"/>
    <w:rsid w:val="008D41A8"/>
    <w:rsid w:val="00903654"/>
    <w:rsid w:val="00907B50"/>
    <w:rsid w:val="009140A3"/>
    <w:rsid w:val="00946D6F"/>
    <w:rsid w:val="009616B7"/>
    <w:rsid w:val="00971C7A"/>
    <w:rsid w:val="009762EC"/>
    <w:rsid w:val="009846A8"/>
    <w:rsid w:val="009A25A4"/>
    <w:rsid w:val="009A7146"/>
    <w:rsid w:val="009B1766"/>
    <w:rsid w:val="009B48DB"/>
    <w:rsid w:val="009E0A1F"/>
    <w:rsid w:val="009E2D28"/>
    <w:rsid w:val="009F1843"/>
    <w:rsid w:val="009F393C"/>
    <w:rsid w:val="00A12F60"/>
    <w:rsid w:val="00A14F4A"/>
    <w:rsid w:val="00A25EA0"/>
    <w:rsid w:val="00A42097"/>
    <w:rsid w:val="00A4291B"/>
    <w:rsid w:val="00A6456F"/>
    <w:rsid w:val="00A90EEB"/>
    <w:rsid w:val="00A92251"/>
    <w:rsid w:val="00A940C8"/>
    <w:rsid w:val="00A9558A"/>
    <w:rsid w:val="00AA0160"/>
    <w:rsid w:val="00AA0C2A"/>
    <w:rsid w:val="00AA1D8D"/>
    <w:rsid w:val="00AA2524"/>
    <w:rsid w:val="00AA7156"/>
    <w:rsid w:val="00AB280A"/>
    <w:rsid w:val="00AB4C72"/>
    <w:rsid w:val="00AB57E7"/>
    <w:rsid w:val="00AC09AA"/>
    <w:rsid w:val="00AD119B"/>
    <w:rsid w:val="00AD2E74"/>
    <w:rsid w:val="00AD6DE4"/>
    <w:rsid w:val="00AE5659"/>
    <w:rsid w:val="00AF0439"/>
    <w:rsid w:val="00B00DAA"/>
    <w:rsid w:val="00B07FF8"/>
    <w:rsid w:val="00B10630"/>
    <w:rsid w:val="00B24DB5"/>
    <w:rsid w:val="00B31E69"/>
    <w:rsid w:val="00B47730"/>
    <w:rsid w:val="00B659C4"/>
    <w:rsid w:val="00B6717C"/>
    <w:rsid w:val="00B80141"/>
    <w:rsid w:val="00B92E3E"/>
    <w:rsid w:val="00BB3D17"/>
    <w:rsid w:val="00BC1625"/>
    <w:rsid w:val="00BD522D"/>
    <w:rsid w:val="00BE7A00"/>
    <w:rsid w:val="00BF2C5B"/>
    <w:rsid w:val="00BF4A72"/>
    <w:rsid w:val="00BF6867"/>
    <w:rsid w:val="00C1403A"/>
    <w:rsid w:val="00C325E0"/>
    <w:rsid w:val="00C54656"/>
    <w:rsid w:val="00C638BD"/>
    <w:rsid w:val="00C64919"/>
    <w:rsid w:val="00C76F88"/>
    <w:rsid w:val="00CB0664"/>
    <w:rsid w:val="00CC4966"/>
    <w:rsid w:val="00CD2C7E"/>
    <w:rsid w:val="00CE760A"/>
    <w:rsid w:val="00CF191E"/>
    <w:rsid w:val="00CF19AE"/>
    <w:rsid w:val="00D05ECA"/>
    <w:rsid w:val="00D24C63"/>
    <w:rsid w:val="00D57752"/>
    <w:rsid w:val="00D64E68"/>
    <w:rsid w:val="00D71121"/>
    <w:rsid w:val="00D71534"/>
    <w:rsid w:val="00D71A76"/>
    <w:rsid w:val="00D72977"/>
    <w:rsid w:val="00D81914"/>
    <w:rsid w:val="00D87D74"/>
    <w:rsid w:val="00D94329"/>
    <w:rsid w:val="00DA530C"/>
    <w:rsid w:val="00DB635A"/>
    <w:rsid w:val="00DC5DDC"/>
    <w:rsid w:val="00DD41FB"/>
    <w:rsid w:val="00DD5B44"/>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23</cp:revision>
  <dcterms:created xsi:type="dcterms:W3CDTF">2022-03-07T22:55:00Z</dcterms:created>
  <dcterms:modified xsi:type="dcterms:W3CDTF">2022-05-31T04:26:00Z</dcterms:modified>
</cp:coreProperties>
</file>